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90" w:rsidRDefault="00E7206F" w:rsidP="00EF75E9">
      <w:pPr>
        <w:ind w:firstLine="540"/>
        <w:jc w:val="both"/>
        <w:sectPr w:rsidR="00C66490" w:rsidSect="00C66490">
          <w:headerReference w:type="even" r:id="rId6"/>
          <w:headerReference w:type="default" r:id="rId7"/>
          <w:pgSz w:w="11906" w:h="16838"/>
          <w:pgMar w:top="340" w:right="284" w:bottom="340" w:left="284" w:header="709" w:footer="709" w:gutter="0"/>
          <w:cols w:space="708"/>
          <w:titlePg/>
          <w:docGrid w:linePitch="360"/>
        </w:sectPr>
      </w:pPr>
      <w:r w:rsidRPr="00F463C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6.3pt;height:764.85pt">
            <v:imagedata r:id="rId8" o:title="замест директ по восп раб 001"/>
          </v:shape>
        </w:pict>
      </w:r>
    </w:p>
    <w:p w:rsidR="00EF75E9" w:rsidRDefault="00EF75E9" w:rsidP="00EF75E9">
      <w:pPr>
        <w:ind w:firstLine="540"/>
        <w:jc w:val="both"/>
      </w:pPr>
      <w:r>
        <w:lastRenderedPageBreak/>
        <w:t xml:space="preserve">и воспитания </w:t>
      </w:r>
      <w:proofErr w:type="gramStart"/>
      <w:r>
        <w:t>обучающихся</w:t>
      </w:r>
      <w:proofErr w:type="gramEnd"/>
      <w:r>
        <w:t xml:space="preserve">, правилами и нормами охраны труда, техники безопасности и противопожарной защиты, а также Уставом и локальными актами школы (в том числе настоящей должностной инструкцией), трудовым договором, приказами и распоряжениями директора школы, настоящей должностной инструкцией. </w:t>
      </w:r>
    </w:p>
    <w:p w:rsidR="00EF75E9" w:rsidRDefault="00EF75E9" w:rsidP="00EF75E9">
      <w:pPr>
        <w:ind w:firstLine="540"/>
        <w:jc w:val="both"/>
      </w:pPr>
      <w:r>
        <w:t>Заместитель директора школы по воспитательной работе соблюдает Конвенцию о правах ребёнка.</w:t>
      </w:r>
    </w:p>
    <w:p w:rsidR="002240A4" w:rsidRDefault="002240A4" w:rsidP="00EF75E9">
      <w:pPr>
        <w:ind w:firstLine="540"/>
        <w:jc w:val="both"/>
      </w:pPr>
    </w:p>
    <w:p w:rsidR="00EF75E9" w:rsidRDefault="00EF75E9" w:rsidP="00EF75E9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>
        <w:rPr>
          <w:b/>
          <w:bCs/>
        </w:rPr>
        <w:t xml:space="preserve">2.Функции </w:t>
      </w:r>
    </w:p>
    <w:p w:rsidR="00EF75E9" w:rsidRDefault="00EF75E9" w:rsidP="00EF75E9">
      <w:pPr>
        <w:pStyle w:val="a3"/>
        <w:spacing w:before="0" w:beforeAutospacing="0" w:after="0" w:afterAutospacing="0"/>
        <w:ind w:firstLine="540"/>
        <w:jc w:val="both"/>
      </w:pPr>
      <w:r>
        <w:t xml:space="preserve">Основными направлениями деятельности заместителя директора школы по воспитательной работе являются: </w:t>
      </w:r>
    </w:p>
    <w:p w:rsidR="00EF75E9" w:rsidRDefault="00EF75E9" w:rsidP="00EF75E9">
      <w:pPr>
        <w:pStyle w:val="a3"/>
        <w:spacing w:before="0" w:beforeAutospacing="0" w:after="0" w:afterAutospacing="0"/>
        <w:ind w:firstLine="540"/>
        <w:jc w:val="both"/>
      </w:pPr>
      <w:r>
        <w:t xml:space="preserve">2.1 организация внеклассной и внешкольной воспитательной работы с </w:t>
      </w:r>
      <w:proofErr w:type="gramStart"/>
      <w:r>
        <w:t>обучающимися</w:t>
      </w:r>
      <w:proofErr w:type="gramEnd"/>
      <w:r>
        <w:t xml:space="preserve">; </w:t>
      </w:r>
    </w:p>
    <w:p w:rsidR="00EF75E9" w:rsidRDefault="00EF75E9" w:rsidP="00EF75E9">
      <w:pPr>
        <w:pStyle w:val="a3"/>
        <w:spacing w:before="0" w:beforeAutospacing="0" w:after="0" w:afterAutospacing="0"/>
        <w:ind w:firstLine="540"/>
        <w:jc w:val="both"/>
      </w:pPr>
      <w:r>
        <w:t xml:space="preserve">2.2 методическое руководство воспитательным процессом; </w:t>
      </w:r>
    </w:p>
    <w:p w:rsidR="00EF75E9" w:rsidRDefault="00EF75E9" w:rsidP="00EF75E9">
      <w:pPr>
        <w:pStyle w:val="a3"/>
        <w:spacing w:before="0" w:beforeAutospacing="0" w:after="0" w:afterAutospacing="0"/>
        <w:ind w:firstLine="540"/>
        <w:jc w:val="both"/>
      </w:pPr>
      <w:r>
        <w:t xml:space="preserve">2.3 обеспечение режима соблюдения норм и правил техники безопасности в во внеклассной и внешкольной работе с </w:t>
      </w:r>
      <w:proofErr w:type="gramStart"/>
      <w:r>
        <w:t>обучающимися</w:t>
      </w:r>
      <w:proofErr w:type="gramEnd"/>
      <w:r>
        <w:t xml:space="preserve">. </w:t>
      </w:r>
    </w:p>
    <w:p w:rsidR="00EF75E9" w:rsidRDefault="00EF75E9" w:rsidP="00EF75E9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EF75E9" w:rsidRDefault="00EF75E9" w:rsidP="00EF75E9">
      <w:pPr>
        <w:pStyle w:val="a3"/>
        <w:spacing w:before="0" w:beforeAutospacing="0" w:after="0" w:afterAutospacing="0"/>
        <w:ind w:firstLine="540"/>
        <w:jc w:val="both"/>
      </w:pPr>
      <w:r>
        <w:rPr>
          <w:b/>
          <w:bCs/>
        </w:rPr>
        <w:t xml:space="preserve">3. Должностные обязанности </w:t>
      </w:r>
    </w:p>
    <w:p w:rsidR="00EF75E9" w:rsidRDefault="00EF75E9" w:rsidP="00EF75E9">
      <w:pPr>
        <w:ind w:firstLine="540"/>
        <w:jc w:val="both"/>
      </w:pPr>
      <w:r>
        <w:t xml:space="preserve">Заместитель директора школы по воспитательной работе выполняет следующие должностные обязанности: </w:t>
      </w:r>
    </w:p>
    <w:p w:rsidR="00EF75E9" w:rsidRDefault="00EF75E9" w:rsidP="00EF75E9">
      <w:pPr>
        <w:ind w:firstLine="540"/>
        <w:jc w:val="both"/>
      </w:pPr>
      <w:r>
        <w:t xml:space="preserve">3.1 организует текущее и перспективное планирование внеклассной и внешкольной работы с </w:t>
      </w:r>
      <w:proofErr w:type="gramStart"/>
      <w:r>
        <w:t>обучающимися</w:t>
      </w:r>
      <w:proofErr w:type="gramEnd"/>
      <w:r>
        <w:t xml:space="preserve"> и ее проведение; </w:t>
      </w:r>
    </w:p>
    <w:p w:rsidR="00EF75E9" w:rsidRDefault="00EF75E9" w:rsidP="00EF75E9">
      <w:pPr>
        <w:ind w:firstLine="540"/>
        <w:jc w:val="both"/>
      </w:pPr>
      <w:r>
        <w:t xml:space="preserve">3.2 координирует работу воспитателей, классных </w:t>
      </w:r>
      <w:r w:rsidR="00227DA0">
        <w:t>руководителей</w:t>
      </w:r>
      <w:r>
        <w:t xml:space="preserve">, старшего вожатого и других непосредственно подчиненных работников; </w:t>
      </w:r>
    </w:p>
    <w:p w:rsidR="00EF75E9" w:rsidRDefault="0044533E" w:rsidP="00EF75E9">
      <w:pPr>
        <w:ind w:firstLine="540"/>
        <w:jc w:val="both"/>
      </w:pPr>
      <w:r>
        <w:t>3.3</w:t>
      </w:r>
      <w:r w:rsidR="00EF75E9">
        <w:t xml:space="preserve"> организует и координирует разработку необходимой учебно-методической документации; </w:t>
      </w:r>
    </w:p>
    <w:p w:rsidR="00EF75E9" w:rsidRDefault="0044533E" w:rsidP="00EF75E9">
      <w:pPr>
        <w:ind w:firstLine="540"/>
        <w:jc w:val="both"/>
      </w:pPr>
      <w:r>
        <w:t>3.4</w:t>
      </w:r>
      <w:r w:rsidR="00EF75E9">
        <w:t xml:space="preserve"> осуществляет систематический </w:t>
      </w:r>
      <w:proofErr w:type="gramStart"/>
      <w:r w:rsidR="00EF75E9">
        <w:t>контроль за</w:t>
      </w:r>
      <w:proofErr w:type="gramEnd"/>
      <w:r w:rsidR="00EF75E9">
        <w:t xml:space="preserve"> качеством воспитательного процесса, работой кружков, проведением внешкольных мероприятий; посещает внеклассные и внешкольные мероприятия, занятия кружков (не менее 180 часов в учебный год), анализирует их форму и содержание, доводит результаты анализа до сведения педагогов; </w:t>
      </w:r>
    </w:p>
    <w:p w:rsidR="00EF75E9" w:rsidRDefault="00EF75E9" w:rsidP="00EF75E9">
      <w:pPr>
        <w:ind w:firstLine="540"/>
        <w:jc w:val="both"/>
      </w:pPr>
      <w:r>
        <w:t xml:space="preserve">3.5 организует просветительскую работу для родителей, принимает родителей (лиц их заменяющих) по вопросам организации воспитательного процесса; </w:t>
      </w:r>
    </w:p>
    <w:p w:rsidR="00EF75E9" w:rsidRDefault="00EF75E9" w:rsidP="00EF75E9">
      <w:pPr>
        <w:ind w:firstLine="540"/>
        <w:jc w:val="both"/>
      </w:pPr>
      <w:r>
        <w:t xml:space="preserve">3.6 оказывает помощь педагогическим работникам в освоении и разработке инновационных воспитательных программ и технологий; </w:t>
      </w:r>
    </w:p>
    <w:p w:rsidR="00EF75E9" w:rsidRDefault="00EF75E9" w:rsidP="00EF75E9">
      <w:pPr>
        <w:ind w:firstLine="540"/>
        <w:jc w:val="both"/>
      </w:pPr>
      <w:r>
        <w:t xml:space="preserve">3.7 совместно с заместителем директора по учебно-воспитательной работе составляет расписание занятий групп </w:t>
      </w:r>
      <w:r w:rsidR="00670F3C">
        <w:t xml:space="preserve">и </w:t>
      </w:r>
      <w:r>
        <w:t>других видов воспитательной и культурно-досуговой деятельности, обеспечивает качественную и своевременную замену уроков временно отсутствующих воспитателей и других непосре</w:t>
      </w:r>
      <w:r w:rsidR="003D4E75">
        <w:t>дственно подчиненных педагогов;</w:t>
      </w:r>
    </w:p>
    <w:p w:rsidR="003D4E75" w:rsidRDefault="003D4E75" w:rsidP="00EF75E9">
      <w:pPr>
        <w:ind w:firstLine="540"/>
        <w:jc w:val="both"/>
      </w:pPr>
      <w:r>
        <w:t>3.8 совместно с ответственным за организацию питания, классными руководителями организует питание и ведет учет охвата питанием учащихся;</w:t>
      </w:r>
    </w:p>
    <w:p w:rsidR="00EF75E9" w:rsidRDefault="00EF75E9" w:rsidP="00EF75E9">
      <w:pPr>
        <w:ind w:firstLine="540"/>
        <w:jc w:val="both"/>
      </w:pPr>
      <w:r>
        <w:t>3.</w:t>
      </w:r>
      <w:r w:rsidR="003D4E75">
        <w:t>9</w:t>
      </w:r>
      <w:r>
        <w:t xml:space="preserve"> обеспечивает своевременное составление установленной отчетной документации, контролирует правильное и своевременное ведение воспитателями, классными руководителями, старшим вожатым, други</w:t>
      </w:r>
      <w:r w:rsidR="0044533E">
        <w:t>ми педагогами классных журналов</w:t>
      </w:r>
      <w:r>
        <w:t xml:space="preserve"> </w:t>
      </w:r>
      <w:r w:rsidR="0044533E">
        <w:t>и</w:t>
      </w:r>
      <w:r>
        <w:t xml:space="preserve"> другой документации; </w:t>
      </w:r>
    </w:p>
    <w:p w:rsidR="00EF75E9" w:rsidRDefault="00EF75E9" w:rsidP="00EF75E9">
      <w:pPr>
        <w:ind w:firstLine="540"/>
        <w:jc w:val="both"/>
      </w:pPr>
      <w:r>
        <w:t>3.</w:t>
      </w:r>
      <w:r w:rsidR="003D4E75">
        <w:t>10</w:t>
      </w:r>
      <w:r>
        <w:t xml:space="preserve"> оказывает помощь коллективам обучающихся в проведении культурно-просветительных и оздоровительных мероприятий; </w:t>
      </w:r>
    </w:p>
    <w:p w:rsidR="00EF75E9" w:rsidRDefault="00EF75E9" w:rsidP="00EF75E9">
      <w:pPr>
        <w:ind w:firstLine="540"/>
        <w:jc w:val="both"/>
      </w:pPr>
      <w:proofErr w:type="gramStart"/>
      <w:r>
        <w:t>3.1</w:t>
      </w:r>
      <w:r w:rsidR="003D4E75">
        <w:t>2</w:t>
      </w:r>
      <w:r>
        <w:t xml:space="preserve">. участвует в комплектовании школы, принимает меры по сохранению контингента обучающихся в кружках; </w:t>
      </w:r>
      <w:proofErr w:type="gramEnd"/>
    </w:p>
    <w:p w:rsidR="00EF75E9" w:rsidRDefault="00EF75E9" w:rsidP="00EF75E9">
      <w:pPr>
        <w:ind w:firstLine="540"/>
        <w:jc w:val="both"/>
      </w:pPr>
      <w:r>
        <w:t>3.1</w:t>
      </w:r>
      <w:r w:rsidR="003D4E75">
        <w:t>3</w:t>
      </w:r>
      <w:r>
        <w:t xml:space="preserve"> контролирует соблюдение </w:t>
      </w:r>
      <w:proofErr w:type="gramStart"/>
      <w:r>
        <w:t>обучающимися</w:t>
      </w:r>
      <w:proofErr w:type="gramEnd"/>
      <w:r>
        <w:t xml:space="preserve"> Правил для учащихся и Устава школы; </w:t>
      </w:r>
    </w:p>
    <w:p w:rsidR="00EF75E9" w:rsidRDefault="00EF75E9" w:rsidP="00EF75E9">
      <w:pPr>
        <w:ind w:firstLine="540"/>
        <w:jc w:val="both"/>
      </w:pPr>
      <w:r>
        <w:t>3.1</w:t>
      </w:r>
      <w:r w:rsidR="003D4E75">
        <w:t>4</w:t>
      </w:r>
      <w:r>
        <w:t xml:space="preserve"> участвует в подборе и расстановке педагогических кадров, организует повышение их квалификации и профессионального мастерства, руководит работой метод</w:t>
      </w:r>
      <w:r w:rsidR="003D4E75">
        <w:t xml:space="preserve">ического </w:t>
      </w:r>
      <w:r>
        <w:t>объединени</w:t>
      </w:r>
      <w:r w:rsidR="00227DA0">
        <w:t xml:space="preserve">я классных </w:t>
      </w:r>
      <w:r w:rsidR="003D4E75">
        <w:t>руководителей</w:t>
      </w:r>
      <w:r>
        <w:t xml:space="preserve">, повышает свою квалификацию; </w:t>
      </w:r>
    </w:p>
    <w:p w:rsidR="00EF75E9" w:rsidRDefault="00227DA0" w:rsidP="00EF75E9">
      <w:pPr>
        <w:ind w:firstLine="540"/>
        <w:jc w:val="both"/>
      </w:pPr>
      <w:r>
        <w:t>3.1</w:t>
      </w:r>
      <w:r w:rsidR="003D4E75">
        <w:t>5</w:t>
      </w:r>
      <w:r w:rsidR="00EF75E9">
        <w:t xml:space="preserve"> вносит предложения по совершенствованию воспитательного процесса, участвует в работе педагогического совета школы; </w:t>
      </w:r>
    </w:p>
    <w:p w:rsidR="00EF75E9" w:rsidRDefault="00227DA0" w:rsidP="00EF75E9">
      <w:pPr>
        <w:ind w:firstLine="540"/>
        <w:jc w:val="both"/>
      </w:pPr>
      <w:r>
        <w:t>3.1</w:t>
      </w:r>
      <w:r w:rsidR="003D4E75">
        <w:t>6</w:t>
      </w:r>
      <w:r w:rsidR="00EF75E9">
        <w:t xml:space="preserve">. принимает участие в подготовке и проведении аттестации педагогических и других работников школы; </w:t>
      </w:r>
    </w:p>
    <w:p w:rsidR="00EF75E9" w:rsidRDefault="00227DA0" w:rsidP="00EF75E9">
      <w:pPr>
        <w:ind w:firstLine="540"/>
        <w:jc w:val="both"/>
      </w:pPr>
      <w:r>
        <w:t>3.1</w:t>
      </w:r>
      <w:r w:rsidR="003D4E75">
        <w:t>7</w:t>
      </w:r>
      <w:r w:rsidR="00EF75E9">
        <w:t xml:space="preserve">. ведет, подписывает и передает директору табель учета рабочего времени непосредственно подчиненных ему педагогов и учебно-вспомогательного состава; </w:t>
      </w:r>
    </w:p>
    <w:p w:rsidR="00EF75E9" w:rsidRDefault="00EF75E9" w:rsidP="00EF75E9">
      <w:pPr>
        <w:ind w:firstLine="540"/>
        <w:jc w:val="both"/>
      </w:pPr>
      <w:r>
        <w:t>3.1</w:t>
      </w:r>
      <w:r w:rsidR="003D4E75">
        <w:t>8</w:t>
      </w:r>
      <w:r w:rsidR="00227DA0">
        <w:t xml:space="preserve"> </w:t>
      </w:r>
      <w:r>
        <w:t xml:space="preserve">принимает меры по пополнению библиотеки учебно-методической и художественной литературой, журналами и газетами по профилю своей работы; </w:t>
      </w:r>
    </w:p>
    <w:p w:rsidR="00EF75E9" w:rsidRDefault="00EF75E9" w:rsidP="00EF75E9">
      <w:pPr>
        <w:ind w:firstLine="540"/>
        <w:jc w:val="both"/>
      </w:pPr>
      <w:r>
        <w:t>3.1</w:t>
      </w:r>
      <w:r w:rsidR="003D4E75">
        <w:t>9</w:t>
      </w:r>
      <w:r>
        <w:t xml:space="preserve"> обеспечивает выполнение классными руководителями, другими непосредственно подчиненными работниками возложенных на них </w:t>
      </w:r>
      <w:proofErr w:type="gramStart"/>
      <w:r>
        <w:t>обязанностей</w:t>
      </w:r>
      <w:proofErr w:type="gramEnd"/>
      <w:r>
        <w:t xml:space="preserve"> по обеспечению безопасности жизнедеятельности обучающихся; организует воспитательную работу, добровольный общественно-полезный труд обучающихся в ст</w:t>
      </w:r>
      <w:r w:rsidR="00670F3C">
        <w:t>р</w:t>
      </w:r>
      <w:r>
        <w:t xml:space="preserve">огом соответствии с нормами и правилами охраны труда; </w:t>
      </w:r>
    </w:p>
    <w:p w:rsidR="00EF75E9" w:rsidRDefault="00EF75E9" w:rsidP="00EF75E9">
      <w:pPr>
        <w:ind w:firstLine="540"/>
        <w:jc w:val="both"/>
      </w:pPr>
      <w:r>
        <w:t>3.</w:t>
      </w:r>
      <w:r w:rsidR="003D4E75">
        <w:t>20</w:t>
      </w:r>
      <w:r>
        <w:t xml:space="preserve"> участвует в проведении административно-общественного контроля по вопросам обеспечения безопасности жизнедеятельности, в расследовании несчастных случаев, происшедших с работниками, обучающимися; </w:t>
      </w:r>
    </w:p>
    <w:p w:rsidR="00EF75E9" w:rsidRDefault="003D4E75" w:rsidP="00EF75E9">
      <w:pPr>
        <w:ind w:firstLine="540"/>
        <w:jc w:val="both"/>
      </w:pPr>
      <w:r>
        <w:t>3.21</w:t>
      </w:r>
      <w:r w:rsidR="00EF75E9">
        <w:t xml:space="preserve"> оказывает методическую помощь классным руководителям, руководителям групп, кружков, спорт</w:t>
      </w:r>
      <w:r w:rsidR="00670F3C">
        <w:t xml:space="preserve">ивных </w:t>
      </w:r>
      <w:r w:rsidR="00EF75E9">
        <w:t xml:space="preserve">секций, экскурсий, трудовых объединений, общественно полезного, производительного труда и т.п., в том числе по вопросам обеспечения охраны труда обучающихся, предупреждения травматизма и других несчастных случаев; </w:t>
      </w:r>
    </w:p>
    <w:p w:rsidR="00EF75E9" w:rsidRDefault="003D4E75" w:rsidP="00EF75E9">
      <w:pPr>
        <w:ind w:firstLine="540"/>
        <w:jc w:val="both"/>
      </w:pPr>
      <w:r>
        <w:t xml:space="preserve">3.22 </w:t>
      </w:r>
      <w:r w:rsidR="00EF75E9">
        <w:t xml:space="preserve">инструктирует непосредственно подчиненных ему работников по вопросам охраны труда, техники безопасности, производственной санитарии и пожарной безопасности с оформлением соответствующей документации; составляет инструкции по технике безопасности для школьных кружков; </w:t>
      </w:r>
    </w:p>
    <w:p w:rsidR="00EF75E9" w:rsidRDefault="00EF75E9" w:rsidP="00EF75E9">
      <w:pPr>
        <w:ind w:firstLine="540"/>
        <w:jc w:val="both"/>
      </w:pPr>
      <w:r>
        <w:t>3.2</w:t>
      </w:r>
      <w:r w:rsidR="003D4E75">
        <w:t>3</w:t>
      </w:r>
      <w:r>
        <w:t xml:space="preserve"> контролирует соблюдение и принимает меры по выполнению санитарно-гигиенических норм, требований, правил по охране труда, пожарной безопасности при проведении воспитательных мероприятий и работ вне образовательного учреждения с </w:t>
      </w:r>
      <w:proofErr w:type="gramStart"/>
      <w:r>
        <w:t>обучающимися</w:t>
      </w:r>
      <w:proofErr w:type="gramEnd"/>
      <w:r>
        <w:t xml:space="preserve">; </w:t>
      </w:r>
    </w:p>
    <w:p w:rsidR="00EF75E9" w:rsidRDefault="00EF75E9" w:rsidP="00EF75E9">
      <w:pPr>
        <w:ind w:firstLine="540"/>
        <w:jc w:val="both"/>
      </w:pPr>
      <w:proofErr w:type="gramStart"/>
      <w:r>
        <w:t>3.2</w:t>
      </w:r>
      <w:r w:rsidR="003D4E75">
        <w:t>4</w:t>
      </w:r>
      <w:r>
        <w:t xml:space="preserve"> организует с обучающимися и их родителями мероприятия по предупреждению травматизма, дорожно-транспортных происшествий, несчастных случаев, происходящих на улице, воде и т.д.; организует вовлечение родителей в проведение воспитательной работы с обучающимися, содействует созданию комплексной системы воспитания; </w:t>
      </w:r>
      <w:proofErr w:type="gramEnd"/>
    </w:p>
    <w:p w:rsidR="00EF75E9" w:rsidRDefault="00EF75E9" w:rsidP="00EF75E9">
      <w:pPr>
        <w:ind w:firstLine="540"/>
        <w:jc w:val="both"/>
      </w:pPr>
      <w:r>
        <w:t>3.2</w:t>
      </w:r>
      <w:r w:rsidR="003D4E75">
        <w:t>5</w:t>
      </w:r>
      <w:r>
        <w:t xml:space="preserve"> устанавливает и поддерживает связь школы с учреждениями дополнительного образования детей, другими организациями для совместной деятельности по внешкольному воспитанию; </w:t>
      </w:r>
    </w:p>
    <w:p w:rsidR="00EF75E9" w:rsidRDefault="00EF75E9" w:rsidP="00EF75E9">
      <w:pPr>
        <w:ind w:firstLine="540"/>
        <w:jc w:val="both"/>
      </w:pPr>
      <w:r>
        <w:t>3.2</w:t>
      </w:r>
      <w:r w:rsidR="003D4E75">
        <w:t xml:space="preserve">6 </w:t>
      </w:r>
      <w:r>
        <w:t>соблюдает этические нормы поведения в школе, в быту, в общественных местах,</w:t>
      </w:r>
      <w:r w:rsidR="00670F3C">
        <w:t xml:space="preserve"> </w:t>
      </w:r>
      <w:r>
        <w:t xml:space="preserve">соответствующие общественному положению педагога; </w:t>
      </w:r>
    </w:p>
    <w:p w:rsidR="00EF75E9" w:rsidRDefault="00EF75E9" w:rsidP="00EF75E9">
      <w:pPr>
        <w:ind w:firstLine="540"/>
        <w:jc w:val="both"/>
      </w:pPr>
      <w:r>
        <w:t>3.2</w:t>
      </w:r>
      <w:r w:rsidR="003D4E75">
        <w:t>7</w:t>
      </w:r>
      <w:r>
        <w:t xml:space="preserve"> проходит периодические бесплатные медицинские обследования. </w:t>
      </w:r>
    </w:p>
    <w:p w:rsidR="00EF75E9" w:rsidRDefault="00EF75E9" w:rsidP="00EF75E9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EF75E9" w:rsidRDefault="00EF75E9" w:rsidP="00EF75E9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>
        <w:rPr>
          <w:b/>
          <w:bCs/>
        </w:rPr>
        <w:t xml:space="preserve">4. Права. </w:t>
      </w:r>
    </w:p>
    <w:p w:rsidR="00EF75E9" w:rsidRDefault="00EF75E9" w:rsidP="00EF75E9">
      <w:pPr>
        <w:pStyle w:val="a3"/>
        <w:spacing w:before="0" w:beforeAutospacing="0" w:after="0" w:afterAutospacing="0"/>
        <w:ind w:firstLine="540"/>
        <w:jc w:val="both"/>
      </w:pPr>
      <w:r>
        <w:t xml:space="preserve">Заместитель директора школы по воспитательной работе имеет право в пределах своей компетенции: </w:t>
      </w:r>
    </w:p>
    <w:p w:rsidR="00EF75E9" w:rsidRDefault="00EF75E9" w:rsidP="00EF75E9">
      <w:pPr>
        <w:pStyle w:val="a3"/>
        <w:spacing w:before="0" w:beforeAutospacing="0" w:after="0" w:afterAutospacing="0"/>
        <w:ind w:firstLine="540"/>
        <w:jc w:val="both"/>
      </w:pPr>
      <w:r>
        <w:t xml:space="preserve">4.1 проверять работу непосредственно подчиненных работников; присутствовать на проводимых ими занятиях и мероприятиях; давать обязательные для исполнения распоряжения непосредственно подчиненным работникам школы; </w:t>
      </w:r>
    </w:p>
    <w:p w:rsidR="00EF75E9" w:rsidRDefault="00EF75E9" w:rsidP="00EF75E9">
      <w:pPr>
        <w:pStyle w:val="a3"/>
        <w:spacing w:before="0" w:beforeAutospacing="0" w:after="0" w:afterAutospacing="0"/>
        <w:ind w:firstLine="540"/>
        <w:jc w:val="both"/>
      </w:pPr>
      <w:r>
        <w:t xml:space="preserve">4.2 привлекать к дисциплинарной ответственности обучающихся за поступки, </w:t>
      </w:r>
      <w:proofErr w:type="spellStart"/>
      <w:r>
        <w:t>дезорганизующие</w:t>
      </w:r>
      <w:proofErr w:type="spellEnd"/>
      <w:r>
        <w:t xml:space="preserve"> учебно-воспитательный процесс, в порядке, установленном Уставом школы и Правилами о поощрении и взысканиях; </w:t>
      </w:r>
    </w:p>
    <w:p w:rsidR="00EF75E9" w:rsidRDefault="00EF75E9" w:rsidP="00EF75E9">
      <w:pPr>
        <w:pStyle w:val="a3"/>
        <w:spacing w:before="0" w:beforeAutospacing="0" w:after="0" w:afterAutospacing="0"/>
        <w:ind w:firstLine="540"/>
        <w:jc w:val="both"/>
      </w:pPr>
      <w:r>
        <w:t xml:space="preserve">4.3 вносить в необходимых случаях временные изменения в расписание занятий кружков и групп продленного дня, спортивных секций и т.п., отменять занятия, временно объединять группы для проведения совместных занятий; </w:t>
      </w:r>
    </w:p>
    <w:p w:rsidR="00EF75E9" w:rsidRDefault="00EF75E9" w:rsidP="00EF75E9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EF75E9" w:rsidRDefault="00EF75E9" w:rsidP="00EF75E9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>
        <w:rPr>
          <w:b/>
          <w:bCs/>
        </w:rPr>
        <w:t xml:space="preserve">5. Ответственность. </w:t>
      </w:r>
    </w:p>
    <w:p w:rsidR="00EF75E9" w:rsidRDefault="00EF75E9" w:rsidP="00EF75E9">
      <w:pPr>
        <w:pStyle w:val="a3"/>
        <w:spacing w:before="0" w:beforeAutospacing="0" w:after="0" w:afterAutospacing="0"/>
        <w:ind w:firstLine="540"/>
        <w:jc w:val="both"/>
      </w:pPr>
      <w:r>
        <w:t xml:space="preserve">5.1. За неисполнение или ненадлежащее исполнение без уважительных причин Устава и Правил внутреннего трудового распорядка школы, иных локальных нормативных актов, распоряжений директора школы, должностных обязанностей, установленных настоящей инструкцией, в том числе за не использование предоставленных прав, заместитель директора школы по воспитательной работе несет дисциплинарную ответственность в порядке, определенном трудовым законодательством. </w:t>
      </w:r>
    </w:p>
    <w:p w:rsidR="00EF75E9" w:rsidRDefault="00EF75E9" w:rsidP="00EF75E9">
      <w:pPr>
        <w:pStyle w:val="a3"/>
        <w:spacing w:before="0" w:beforeAutospacing="0" w:after="0" w:afterAutospacing="0"/>
        <w:ind w:firstLine="540"/>
        <w:jc w:val="both"/>
      </w:pPr>
      <w:r>
        <w:t xml:space="preserve">За грубое нарушение трудовых обязанностей в качестве дисциплинарного наказания может быть применено увольнение. </w:t>
      </w:r>
    </w:p>
    <w:p w:rsidR="00EF75E9" w:rsidRDefault="00EF75E9" w:rsidP="00EF75E9">
      <w:pPr>
        <w:pStyle w:val="a3"/>
        <w:spacing w:before="0" w:beforeAutospacing="0" w:after="0" w:afterAutospacing="0"/>
        <w:ind w:firstLine="540"/>
        <w:jc w:val="both"/>
      </w:pPr>
      <w:r>
        <w:t xml:space="preserve">5.3. </w:t>
      </w:r>
      <w:proofErr w:type="gramStart"/>
      <w:r>
        <w:t>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поступка заместитель директора школы по воспитательной работе может быть освобожден от занимаемой должности в соответствии с трудовым законодательством и Законом РФ "Об образовании".</w:t>
      </w:r>
      <w:proofErr w:type="gramEnd"/>
      <w:r>
        <w:t xml:space="preserve"> Увольнение за данный поступок не является мерой дисциплинарной ответственности. </w:t>
      </w:r>
    </w:p>
    <w:p w:rsidR="00EF75E9" w:rsidRDefault="00EF75E9" w:rsidP="00EF75E9">
      <w:pPr>
        <w:pStyle w:val="a3"/>
        <w:spacing w:before="0" w:beforeAutospacing="0" w:after="0" w:afterAutospacing="0"/>
        <w:ind w:firstLine="540"/>
        <w:jc w:val="both"/>
      </w:pPr>
      <w:r>
        <w:t xml:space="preserve">5.4. За нарушение правил пожарной безопасности, охраны труда, санитарно-гигиенических правил организации учебно-воспитательного процесса заместитель директора школы по воспитательной работе привлекается к административной ответственности в порядке и случаях, предусмотренных административным законодательством. </w:t>
      </w:r>
    </w:p>
    <w:p w:rsidR="00EF75E9" w:rsidRDefault="00EF75E9" w:rsidP="00EF75E9">
      <w:pPr>
        <w:pStyle w:val="a3"/>
        <w:spacing w:before="0" w:beforeAutospacing="0" w:after="0" w:afterAutospacing="0"/>
        <w:ind w:firstLine="540"/>
        <w:jc w:val="both"/>
      </w:pPr>
      <w:r>
        <w:t xml:space="preserve">5.5. За виновное причинение школе или участникам образовательного процесса ущерба в связи с исполнением (неисполнением) своих должностных обязанностей заместитель директора школы по воспитательной работе несет материальную ответственность в порядке и пределах, установленных трудовым и (или) гражданским законодательством. </w:t>
      </w:r>
    </w:p>
    <w:p w:rsidR="00EF75E9" w:rsidRDefault="00EF75E9" w:rsidP="00EF75E9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EF75E9" w:rsidRDefault="00EF75E9" w:rsidP="00EF75E9">
      <w:pPr>
        <w:pStyle w:val="a3"/>
        <w:spacing w:before="0" w:beforeAutospacing="0" w:after="0" w:afterAutospacing="0"/>
        <w:ind w:firstLine="540"/>
        <w:jc w:val="both"/>
      </w:pPr>
      <w:r>
        <w:rPr>
          <w:b/>
          <w:bCs/>
        </w:rPr>
        <w:t xml:space="preserve">6. Взаимоотношения. Связи по должности. </w:t>
      </w:r>
    </w:p>
    <w:p w:rsidR="00EF75E9" w:rsidRDefault="00EF75E9" w:rsidP="00EF75E9">
      <w:pPr>
        <w:ind w:firstLine="540"/>
        <w:jc w:val="both"/>
      </w:pPr>
      <w:r>
        <w:t xml:space="preserve">Заместитель директора школы по воспитательной работе: </w:t>
      </w:r>
    </w:p>
    <w:p w:rsidR="00EF75E9" w:rsidRDefault="00EF75E9" w:rsidP="00EF75E9">
      <w:pPr>
        <w:ind w:firstLine="540"/>
        <w:jc w:val="both"/>
      </w:pPr>
      <w:r>
        <w:t xml:space="preserve">6.1 работает в режиме не нормированного рабочего дня по графику составленному, исходя из 40-часовой рабочей недели, и утвержденному директором школы; </w:t>
      </w:r>
    </w:p>
    <w:p w:rsidR="00EF75E9" w:rsidRDefault="00EF75E9" w:rsidP="00EF75E9">
      <w:pPr>
        <w:ind w:firstLine="540"/>
        <w:jc w:val="both"/>
      </w:pPr>
      <w:r>
        <w:t xml:space="preserve">6.2 самостоятельно планирует свою работу на каждый учебный год и каждую учебную четверть; план работы утверждается директором школы не позднее 5 дней с начала планируемого периода; </w:t>
      </w:r>
    </w:p>
    <w:p w:rsidR="00EF75E9" w:rsidRDefault="00EF75E9" w:rsidP="00EF75E9">
      <w:pPr>
        <w:ind w:firstLine="540"/>
        <w:jc w:val="both"/>
      </w:pPr>
      <w:r>
        <w:t>6.3 представляет</w:t>
      </w:r>
      <w:r w:rsidR="003D4E75">
        <w:t xml:space="preserve"> по требованию</w:t>
      </w:r>
      <w:r>
        <w:t xml:space="preserve"> директор</w:t>
      </w:r>
      <w:r w:rsidR="003D4E75">
        <w:t>а</w:t>
      </w:r>
      <w:r>
        <w:t xml:space="preserve"> письменный отчет о своей деятельности в течени</w:t>
      </w:r>
      <w:proofErr w:type="gramStart"/>
      <w:r>
        <w:t>и</w:t>
      </w:r>
      <w:proofErr w:type="gramEnd"/>
      <w:r>
        <w:t xml:space="preserve"> 10 дней по окончании каждой учебной четверти; </w:t>
      </w:r>
    </w:p>
    <w:p w:rsidR="00EF75E9" w:rsidRDefault="00EF75E9" w:rsidP="00EF75E9">
      <w:pPr>
        <w:ind w:firstLine="540"/>
        <w:jc w:val="both"/>
      </w:pPr>
      <w:r>
        <w:t xml:space="preserve">6.4 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документами; </w:t>
      </w:r>
    </w:p>
    <w:p w:rsidR="00EF75E9" w:rsidRDefault="003D4E75" w:rsidP="00EF75E9">
      <w:pPr>
        <w:ind w:firstLine="540"/>
        <w:jc w:val="both"/>
      </w:pPr>
      <w:r>
        <w:t>6.5</w:t>
      </w:r>
      <w:r w:rsidR="00EF75E9">
        <w:t xml:space="preserve"> визирует приказы директора школы по вопросам организации воспитательного процесса; </w:t>
      </w:r>
    </w:p>
    <w:p w:rsidR="00EF75E9" w:rsidRDefault="00EF75E9" w:rsidP="00EF75E9">
      <w:pPr>
        <w:ind w:firstLine="540"/>
        <w:jc w:val="both"/>
      </w:pPr>
      <w:r>
        <w:t xml:space="preserve">6.6. систематически обменивается информацией по вопросам входящим в свою компетенцию, с администрацией и педагогическими работниками школы; </w:t>
      </w:r>
    </w:p>
    <w:p w:rsidR="00EF75E9" w:rsidRDefault="003D4E75" w:rsidP="00EF75E9">
      <w:pPr>
        <w:ind w:firstLine="540"/>
        <w:jc w:val="both"/>
      </w:pPr>
      <w:r>
        <w:t>6.7</w:t>
      </w:r>
      <w:r w:rsidR="00EF75E9">
        <w:t xml:space="preserve"> исполняет обязанности заместителя директора школы по учебно-воспитательной работе в период его временного отсутствия (отпуск,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директора школы. </w:t>
      </w:r>
    </w:p>
    <w:p w:rsidR="0044533E" w:rsidRPr="00F913FB" w:rsidRDefault="0044533E" w:rsidP="0044533E">
      <w:pPr>
        <w:ind w:firstLine="540"/>
        <w:jc w:val="both"/>
      </w:pPr>
    </w:p>
    <w:p w:rsidR="0044533E" w:rsidRPr="00F913FB" w:rsidRDefault="0044533E" w:rsidP="0044533E">
      <w:pPr>
        <w:ind w:firstLine="540"/>
        <w:jc w:val="both"/>
      </w:pPr>
    </w:p>
    <w:p w:rsidR="0044533E" w:rsidRPr="00F913FB" w:rsidRDefault="0044533E" w:rsidP="0044533E">
      <w:pPr>
        <w:ind w:firstLine="540"/>
        <w:jc w:val="both"/>
        <w:rPr>
          <w:sz w:val="28"/>
          <w:szCs w:val="28"/>
        </w:rPr>
      </w:pPr>
      <w:r w:rsidRPr="00F913FB">
        <w:rPr>
          <w:sz w:val="28"/>
          <w:szCs w:val="28"/>
        </w:rPr>
        <w:t>«С должностной инструкцией ознакомле</w:t>
      </w:r>
      <w:proofErr w:type="gramStart"/>
      <w:r w:rsidRPr="00F913FB">
        <w:rPr>
          <w:sz w:val="28"/>
          <w:szCs w:val="28"/>
        </w:rPr>
        <w:t>н(</w:t>
      </w:r>
      <w:proofErr w:type="gramEnd"/>
      <w:r w:rsidRPr="00F913FB">
        <w:rPr>
          <w:sz w:val="28"/>
          <w:szCs w:val="28"/>
        </w:rPr>
        <w:t>а)»:</w:t>
      </w:r>
    </w:p>
    <w:p w:rsidR="0044533E" w:rsidRPr="00F913FB" w:rsidRDefault="0044533E" w:rsidP="0044533E">
      <w:pPr>
        <w:ind w:firstLine="540"/>
        <w:jc w:val="both"/>
      </w:pPr>
    </w:p>
    <w:p w:rsidR="0044533E" w:rsidRPr="00F913FB" w:rsidRDefault="0044533E" w:rsidP="0044533E">
      <w:pPr>
        <w:ind w:firstLine="540"/>
        <w:jc w:val="center"/>
      </w:pPr>
      <w:r w:rsidRPr="00F913FB">
        <w:t>«___» __________ 200__ г.</w:t>
      </w:r>
      <w:r w:rsidRPr="00F913FB">
        <w:tab/>
        <w:t>____________ / ____________</w:t>
      </w:r>
      <w:r>
        <w:t>___</w:t>
      </w:r>
      <w:r w:rsidRPr="00F913FB">
        <w:t>____/</w:t>
      </w:r>
    </w:p>
    <w:p w:rsidR="0044533E" w:rsidRPr="00F913FB" w:rsidRDefault="0044533E" w:rsidP="0044533E">
      <w:pPr>
        <w:ind w:left="2124" w:firstLine="708"/>
        <w:rPr>
          <w:sz w:val="16"/>
          <w:szCs w:val="16"/>
        </w:rPr>
      </w:pPr>
      <w:r w:rsidRPr="00F913FB">
        <w:rPr>
          <w:sz w:val="16"/>
          <w:szCs w:val="16"/>
        </w:rPr>
        <w:t>(дата)</w:t>
      </w:r>
      <w:r w:rsidRPr="00F913FB">
        <w:rPr>
          <w:sz w:val="16"/>
          <w:szCs w:val="16"/>
        </w:rPr>
        <w:tab/>
      </w:r>
      <w:r w:rsidRPr="00F913F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913FB">
        <w:rPr>
          <w:sz w:val="16"/>
          <w:szCs w:val="16"/>
        </w:rPr>
        <w:t>(подпись)</w:t>
      </w:r>
      <w:r w:rsidRPr="00F913F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913FB">
        <w:rPr>
          <w:sz w:val="16"/>
          <w:szCs w:val="16"/>
        </w:rPr>
        <w:tab/>
        <w:t>(Ф.И.О.)</w:t>
      </w:r>
    </w:p>
    <w:p w:rsidR="0044533E" w:rsidRPr="00F913FB" w:rsidRDefault="0044533E" w:rsidP="0044533E">
      <w:pPr>
        <w:ind w:firstLine="540"/>
        <w:jc w:val="center"/>
        <w:rPr>
          <w:sz w:val="28"/>
          <w:szCs w:val="28"/>
        </w:rPr>
      </w:pPr>
    </w:p>
    <w:sectPr w:rsidR="0044533E" w:rsidRPr="00F913FB" w:rsidSect="00EF75E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574" w:rsidRDefault="00A21574">
      <w:r>
        <w:separator/>
      </w:r>
    </w:p>
  </w:endnote>
  <w:endnote w:type="continuationSeparator" w:id="0">
    <w:p w:rsidR="00A21574" w:rsidRDefault="00A21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574" w:rsidRDefault="00A21574">
      <w:r>
        <w:separator/>
      </w:r>
    </w:p>
  </w:footnote>
  <w:footnote w:type="continuationSeparator" w:id="0">
    <w:p w:rsidR="00A21574" w:rsidRDefault="00A215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5E9" w:rsidRDefault="00EF75E9" w:rsidP="0084308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75E9" w:rsidRDefault="00EF75E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5E9" w:rsidRDefault="00EF75E9" w:rsidP="0084308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6490">
      <w:rPr>
        <w:rStyle w:val="a5"/>
        <w:noProof/>
      </w:rPr>
      <w:t>5</w:t>
    </w:r>
    <w:r>
      <w:rPr>
        <w:rStyle w:val="a5"/>
      </w:rPr>
      <w:fldChar w:fldCharType="end"/>
    </w:r>
  </w:p>
  <w:p w:rsidR="00EF75E9" w:rsidRDefault="00EF75E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embedSystemFonts/>
  <w:proofState w:spelling="clean" w:grammar="clean"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5E9"/>
    <w:rsid w:val="00207CA5"/>
    <w:rsid w:val="002240A4"/>
    <w:rsid w:val="00227DA0"/>
    <w:rsid w:val="00273B3B"/>
    <w:rsid w:val="002C51FF"/>
    <w:rsid w:val="003129DE"/>
    <w:rsid w:val="003D4E75"/>
    <w:rsid w:val="00406180"/>
    <w:rsid w:val="0044533E"/>
    <w:rsid w:val="00450FC2"/>
    <w:rsid w:val="00454B37"/>
    <w:rsid w:val="004F3484"/>
    <w:rsid w:val="005518D6"/>
    <w:rsid w:val="005D0E50"/>
    <w:rsid w:val="00604BA2"/>
    <w:rsid w:val="006521A6"/>
    <w:rsid w:val="00670F3C"/>
    <w:rsid w:val="0071584F"/>
    <w:rsid w:val="00843085"/>
    <w:rsid w:val="008D757E"/>
    <w:rsid w:val="009516B9"/>
    <w:rsid w:val="00A21574"/>
    <w:rsid w:val="00A250E3"/>
    <w:rsid w:val="00A81F4A"/>
    <w:rsid w:val="00AC292A"/>
    <w:rsid w:val="00AD30F3"/>
    <w:rsid w:val="00B6010C"/>
    <w:rsid w:val="00BA717D"/>
    <w:rsid w:val="00C06F2B"/>
    <w:rsid w:val="00C66490"/>
    <w:rsid w:val="00D44DA8"/>
    <w:rsid w:val="00E7206F"/>
    <w:rsid w:val="00E82273"/>
    <w:rsid w:val="00EC73B2"/>
    <w:rsid w:val="00EF0706"/>
    <w:rsid w:val="00EF41E5"/>
    <w:rsid w:val="00EF75E9"/>
    <w:rsid w:val="00F463C4"/>
    <w:rsid w:val="00F71AD4"/>
    <w:rsid w:val="00FC5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5E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Address"/>
    <w:basedOn w:val="a"/>
    <w:link w:val="HTML0"/>
    <w:rsid w:val="00EF75E9"/>
    <w:rPr>
      <w:i/>
      <w:iCs/>
      <w:lang/>
    </w:rPr>
  </w:style>
  <w:style w:type="paragraph" w:styleId="a3">
    <w:name w:val="Normal (Web)"/>
    <w:basedOn w:val="a"/>
    <w:rsid w:val="00EF75E9"/>
    <w:pPr>
      <w:spacing w:before="100" w:beforeAutospacing="1" w:after="100" w:afterAutospacing="1"/>
    </w:pPr>
  </w:style>
  <w:style w:type="paragraph" w:styleId="a4">
    <w:name w:val="header"/>
    <w:basedOn w:val="a"/>
    <w:rsid w:val="00EF75E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75E9"/>
  </w:style>
  <w:style w:type="character" w:customStyle="1" w:styleId="HTML0">
    <w:name w:val="Адрес HTML Знак"/>
    <w:link w:val="HTML"/>
    <w:rsid w:val="00C06F2B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1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Шняево</dc:creator>
  <cp:lastModifiedBy>Windows User</cp:lastModifiedBy>
  <cp:revision>2</cp:revision>
  <cp:lastPrinted>2008-12-24T07:51:00Z</cp:lastPrinted>
  <dcterms:created xsi:type="dcterms:W3CDTF">2019-05-29T21:21:00Z</dcterms:created>
  <dcterms:modified xsi:type="dcterms:W3CDTF">2019-05-29T21:21:00Z</dcterms:modified>
</cp:coreProperties>
</file>