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142"/>
        <w:tblW w:w="0" w:type="auto"/>
        <w:tblLook w:val="01E0"/>
      </w:tblPr>
      <w:tblGrid>
        <w:gridCol w:w="4503"/>
        <w:gridCol w:w="1775"/>
        <w:gridCol w:w="3577"/>
      </w:tblGrid>
      <w:tr w:rsidR="007D54CB" w:rsidRPr="00856684" w:rsidTr="00B5495A">
        <w:trPr>
          <w:trHeight w:val="2117"/>
        </w:trPr>
        <w:tc>
          <w:tcPr>
            <w:tcW w:w="4503" w:type="dxa"/>
          </w:tcPr>
          <w:p w:rsidR="007D54CB" w:rsidRPr="00856684" w:rsidRDefault="009D7764" w:rsidP="007D54CB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831850</wp:posOffset>
                  </wp:positionH>
                  <wp:positionV relativeFrom="paragraph">
                    <wp:posOffset>20955</wp:posOffset>
                  </wp:positionV>
                  <wp:extent cx="1370330" cy="1434465"/>
                  <wp:effectExtent l="19050" t="0" r="1270" b="0"/>
                  <wp:wrapNone/>
                  <wp:docPr id="9" name="Рисунок 2" descr="Описание: F:\ПРИКАЗЫ 2018\12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F:\ПРИКАЗЫ 2018\12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330" cy="1434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D7764">
              <w:rPr>
                <w:rFonts w:ascii="Times New Roman" w:hAnsi="Times New Roman" w:cs="Times New Roman"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1169963</wp:posOffset>
                  </wp:positionH>
                  <wp:positionV relativeFrom="paragraph">
                    <wp:posOffset>21053</wp:posOffset>
                  </wp:positionV>
                  <wp:extent cx="782808" cy="1266092"/>
                  <wp:effectExtent l="19050" t="0" r="0" b="0"/>
                  <wp:wrapNone/>
                  <wp:docPr id="8" name="Рисунок 2" descr="ее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ее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808" cy="1266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D54CB" w:rsidRPr="00856684" w:rsidRDefault="007D54CB" w:rsidP="007D54CB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856684">
              <w:rPr>
                <w:rFonts w:ascii="Times New Roman" w:hAnsi="Times New Roman" w:cs="Times New Roman"/>
                <w:sz w:val="24"/>
              </w:rPr>
              <w:t>Утверждаю:</w:t>
            </w:r>
          </w:p>
          <w:p w:rsidR="007D54CB" w:rsidRPr="00856684" w:rsidRDefault="007D54CB" w:rsidP="007D54CB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856684">
              <w:rPr>
                <w:rFonts w:ascii="Times New Roman" w:hAnsi="Times New Roman" w:cs="Times New Roman"/>
                <w:sz w:val="24"/>
              </w:rPr>
              <w:t>Директор М</w:t>
            </w:r>
            <w:r w:rsidR="00B5495A">
              <w:rPr>
                <w:rFonts w:ascii="Times New Roman" w:hAnsi="Times New Roman" w:cs="Times New Roman"/>
                <w:sz w:val="24"/>
              </w:rPr>
              <w:t>А</w:t>
            </w:r>
            <w:r w:rsidRPr="00856684">
              <w:rPr>
                <w:rFonts w:ascii="Times New Roman" w:hAnsi="Times New Roman" w:cs="Times New Roman"/>
                <w:sz w:val="24"/>
              </w:rPr>
              <w:t>ОУ «СОШ с. Шняево»</w:t>
            </w:r>
          </w:p>
          <w:p w:rsidR="007D54CB" w:rsidRPr="00856684" w:rsidRDefault="00B5495A" w:rsidP="007D54CB">
            <w:pPr>
              <w:pStyle w:val="ae"/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Енжаев</w:t>
            </w:r>
            <w:r w:rsidR="007D54CB" w:rsidRPr="00856684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Е</w:t>
            </w:r>
            <w:r w:rsidR="007D54CB" w:rsidRPr="00856684">
              <w:rPr>
                <w:rFonts w:ascii="Times New Roman" w:hAnsi="Times New Roman" w:cs="Times New Roman"/>
                <w:i/>
                <w:sz w:val="24"/>
              </w:rPr>
              <w:t>. В.</w:t>
            </w:r>
          </w:p>
          <w:p w:rsidR="007D54CB" w:rsidRPr="00856684" w:rsidRDefault="007D54CB" w:rsidP="007D54CB">
            <w:pPr>
              <w:pStyle w:val="ae"/>
              <w:rPr>
                <w:rFonts w:ascii="Times New Roman" w:hAnsi="Times New Roman" w:cs="Times New Roman"/>
                <w:sz w:val="24"/>
              </w:rPr>
            </w:pPr>
          </w:p>
          <w:p w:rsidR="007D54CB" w:rsidRPr="00856684" w:rsidRDefault="007D54CB" w:rsidP="009D7764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856684">
              <w:rPr>
                <w:rFonts w:ascii="Times New Roman" w:hAnsi="Times New Roman" w:cs="Times New Roman"/>
                <w:sz w:val="24"/>
              </w:rPr>
              <w:t>Приказ №</w:t>
            </w:r>
            <w:r w:rsidR="009D7764">
              <w:rPr>
                <w:rFonts w:ascii="Times New Roman" w:hAnsi="Times New Roman" w:cs="Times New Roman"/>
                <w:sz w:val="24"/>
              </w:rPr>
              <w:t>151</w:t>
            </w:r>
            <w:r w:rsidRPr="00856684">
              <w:rPr>
                <w:rFonts w:ascii="Times New Roman" w:hAnsi="Times New Roman" w:cs="Times New Roman"/>
                <w:sz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B5495A">
              <w:rPr>
                <w:rFonts w:ascii="Times New Roman" w:hAnsi="Times New Roman" w:cs="Times New Roman"/>
                <w:sz w:val="24"/>
              </w:rPr>
              <w:t>9</w:t>
            </w:r>
            <w:r w:rsidRPr="00856684">
              <w:rPr>
                <w:rFonts w:ascii="Times New Roman" w:hAnsi="Times New Roman" w:cs="Times New Roman"/>
                <w:sz w:val="24"/>
              </w:rPr>
              <w:t>.08.20</w:t>
            </w:r>
            <w:r w:rsidR="00B5495A">
              <w:rPr>
                <w:rFonts w:ascii="Times New Roman" w:hAnsi="Times New Roman" w:cs="Times New Roman"/>
                <w:sz w:val="24"/>
              </w:rPr>
              <w:t>20</w:t>
            </w:r>
            <w:r w:rsidRPr="00856684">
              <w:rPr>
                <w:rFonts w:ascii="Times New Roman" w:hAnsi="Times New Roman" w:cs="Times New Roman"/>
                <w:sz w:val="24"/>
              </w:rPr>
              <w:t xml:space="preserve">  г.</w:t>
            </w:r>
          </w:p>
        </w:tc>
        <w:tc>
          <w:tcPr>
            <w:tcW w:w="1775" w:type="dxa"/>
          </w:tcPr>
          <w:p w:rsidR="007D54CB" w:rsidRPr="00856684" w:rsidRDefault="007D54CB" w:rsidP="007D54CB">
            <w:pPr>
              <w:pStyle w:val="ae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7" w:type="dxa"/>
          </w:tcPr>
          <w:p w:rsidR="007D54CB" w:rsidRPr="00856684" w:rsidRDefault="007D54CB" w:rsidP="007D54CB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856684">
              <w:rPr>
                <w:rFonts w:ascii="Times New Roman" w:hAnsi="Times New Roman" w:cs="Times New Roman"/>
                <w:sz w:val="24"/>
              </w:rPr>
              <w:t>Рассмотрено на заседании педагогического совета</w:t>
            </w:r>
          </w:p>
          <w:p w:rsidR="007D54CB" w:rsidRPr="00856684" w:rsidRDefault="007D54CB" w:rsidP="007D54CB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856684">
              <w:rPr>
                <w:rFonts w:ascii="Times New Roman" w:hAnsi="Times New Roman" w:cs="Times New Roman"/>
                <w:sz w:val="24"/>
              </w:rPr>
              <w:t>протокол №1</w:t>
            </w:r>
            <w:r w:rsidRPr="00856684">
              <w:rPr>
                <w:rFonts w:ascii="Times New Roman" w:hAnsi="Times New Roman" w:cs="Times New Roman"/>
                <w:sz w:val="24"/>
              </w:rPr>
              <w:tab/>
              <w:t>от</w:t>
            </w:r>
          </w:p>
          <w:p w:rsidR="007D54CB" w:rsidRPr="00856684" w:rsidRDefault="007D54CB" w:rsidP="00B5495A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856684">
              <w:rPr>
                <w:rFonts w:ascii="Times New Roman" w:hAnsi="Times New Roman" w:cs="Times New Roman"/>
                <w:sz w:val="24"/>
              </w:rPr>
              <w:t>«2</w:t>
            </w:r>
            <w:r w:rsidR="00B5495A">
              <w:rPr>
                <w:rFonts w:ascii="Times New Roman" w:hAnsi="Times New Roman" w:cs="Times New Roman"/>
                <w:sz w:val="24"/>
              </w:rPr>
              <w:t>8</w:t>
            </w:r>
            <w:r w:rsidRPr="00856684">
              <w:rPr>
                <w:rFonts w:ascii="Times New Roman" w:hAnsi="Times New Roman" w:cs="Times New Roman"/>
                <w:sz w:val="24"/>
              </w:rPr>
              <w:t>» августа 20</w:t>
            </w:r>
            <w:r w:rsidR="00B5495A">
              <w:rPr>
                <w:rFonts w:ascii="Times New Roman" w:hAnsi="Times New Roman" w:cs="Times New Roman"/>
                <w:sz w:val="24"/>
              </w:rPr>
              <w:t xml:space="preserve">20 </w:t>
            </w:r>
            <w:r w:rsidRPr="00856684">
              <w:rPr>
                <w:rFonts w:ascii="Times New Roman" w:hAnsi="Times New Roman" w:cs="Times New Roman"/>
                <w:sz w:val="24"/>
              </w:rPr>
              <w:t>г.</w:t>
            </w:r>
          </w:p>
        </w:tc>
      </w:tr>
    </w:tbl>
    <w:p w:rsidR="007D54CB" w:rsidRDefault="007D54CB" w:rsidP="007D54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14"/>
          <w:szCs w:val="24"/>
        </w:rPr>
      </w:pPr>
    </w:p>
    <w:p w:rsidR="007D54CB" w:rsidRDefault="007D54CB" w:rsidP="007D54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14"/>
          <w:szCs w:val="24"/>
        </w:rPr>
      </w:pPr>
    </w:p>
    <w:p w:rsidR="007D54CB" w:rsidRPr="0018557A" w:rsidRDefault="007D54CB" w:rsidP="007D54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14"/>
          <w:szCs w:val="24"/>
        </w:rPr>
      </w:pPr>
    </w:p>
    <w:p w:rsidR="007D54CB" w:rsidRDefault="007D54CB" w:rsidP="007D54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7D54CB" w:rsidRDefault="007D54CB" w:rsidP="007D54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7D54CB" w:rsidRDefault="007D54CB" w:rsidP="007D54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7D54CB" w:rsidRDefault="007D54CB" w:rsidP="007D54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7D54CB" w:rsidRDefault="007D54CB" w:rsidP="007D54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7D54CB" w:rsidRDefault="007D54CB" w:rsidP="007D54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7D54CB" w:rsidRDefault="007D54CB" w:rsidP="007D54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7D54CB" w:rsidRDefault="007D54CB" w:rsidP="007D54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7D54CB" w:rsidRDefault="007D54CB" w:rsidP="007D54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7D54CB" w:rsidRDefault="007D54CB" w:rsidP="007D54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7D54CB" w:rsidRDefault="007D54CB" w:rsidP="007D54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7D54CB" w:rsidRDefault="007D54CB" w:rsidP="007D54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7D54CB" w:rsidRDefault="007D54CB" w:rsidP="007D54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7D54CB" w:rsidRDefault="007D54CB" w:rsidP="007D54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7D54CB" w:rsidRPr="007D54CB" w:rsidRDefault="007D54CB" w:rsidP="007D54C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48"/>
          <w:szCs w:val="28"/>
        </w:rPr>
      </w:pPr>
      <w:r w:rsidRPr="007D54CB">
        <w:rPr>
          <w:rFonts w:ascii="Times New Roman" w:eastAsia="Times New Roman" w:hAnsi="Times New Roman" w:cs="Times New Roman"/>
          <w:b/>
          <w:iCs/>
          <w:sz w:val="48"/>
          <w:szCs w:val="28"/>
        </w:rPr>
        <w:t xml:space="preserve">План работы </w:t>
      </w:r>
    </w:p>
    <w:p w:rsidR="007D54CB" w:rsidRPr="007D54CB" w:rsidRDefault="007D54CB" w:rsidP="007D54C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48"/>
          <w:szCs w:val="28"/>
        </w:rPr>
      </w:pPr>
      <w:r w:rsidRPr="007D54CB">
        <w:rPr>
          <w:rFonts w:ascii="Times New Roman" w:hAnsi="Times New Roman" w:cs="Times New Roman"/>
          <w:b/>
          <w:sz w:val="48"/>
          <w:szCs w:val="28"/>
        </w:rPr>
        <w:t>МО классных руководителей</w:t>
      </w:r>
    </w:p>
    <w:p w:rsidR="007D54CB" w:rsidRPr="007D54CB" w:rsidRDefault="007D54CB" w:rsidP="007D54C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8"/>
          <w:szCs w:val="28"/>
        </w:rPr>
      </w:pPr>
      <w:r w:rsidRPr="007D54CB">
        <w:rPr>
          <w:rFonts w:ascii="Times New Roman" w:eastAsia="Times New Roman" w:hAnsi="Times New Roman" w:cs="Times New Roman"/>
          <w:b/>
          <w:iCs/>
          <w:sz w:val="48"/>
          <w:szCs w:val="28"/>
        </w:rPr>
        <w:t>М</w:t>
      </w:r>
      <w:r w:rsidR="00B5495A">
        <w:rPr>
          <w:rFonts w:ascii="Times New Roman" w:eastAsia="Times New Roman" w:hAnsi="Times New Roman" w:cs="Times New Roman"/>
          <w:b/>
          <w:iCs/>
          <w:sz w:val="48"/>
          <w:szCs w:val="28"/>
        </w:rPr>
        <w:t>А</w:t>
      </w:r>
      <w:r w:rsidRPr="007D54CB">
        <w:rPr>
          <w:rFonts w:ascii="Times New Roman" w:eastAsia="Times New Roman" w:hAnsi="Times New Roman" w:cs="Times New Roman"/>
          <w:b/>
          <w:iCs/>
          <w:sz w:val="48"/>
          <w:szCs w:val="28"/>
        </w:rPr>
        <w:t>ОУ «СОШ с. Шняево»</w:t>
      </w:r>
    </w:p>
    <w:p w:rsidR="007D54CB" w:rsidRPr="007D54CB" w:rsidRDefault="007D54CB" w:rsidP="007D54C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48"/>
          <w:szCs w:val="28"/>
        </w:rPr>
      </w:pPr>
      <w:r w:rsidRPr="007D54CB">
        <w:rPr>
          <w:rFonts w:ascii="Times New Roman" w:eastAsia="Times New Roman" w:hAnsi="Times New Roman" w:cs="Times New Roman"/>
          <w:b/>
          <w:iCs/>
          <w:sz w:val="48"/>
          <w:szCs w:val="28"/>
        </w:rPr>
        <w:t>на 20</w:t>
      </w:r>
      <w:r w:rsidR="00B5495A">
        <w:rPr>
          <w:rFonts w:ascii="Times New Roman" w:eastAsia="Times New Roman" w:hAnsi="Times New Roman" w:cs="Times New Roman"/>
          <w:b/>
          <w:iCs/>
          <w:sz w:val="48"/>
          <w:szCs w:val="28"/>
        </w:rPr>
        <w:t>20</w:t>
      </w:r>
      <w:r w:rsidRPr="007D54CB">
        <w:rPr>
          <w:rFonts w:ascii="Times New Roman" w:eastAsia="Times New Roman" w:hAnsi="Times New Roman" w:cs="Times New Roman"/>
          <w:b/>
          <w:iCs/>
          <w:sz w:val="48"/>
          <w:szCs w:val="28"/>
        </w:rPr>
        <w:t>-20</w:t>
      </w:r>
      <w:r w:rsidR="00B5495A">
        <w:rPr>
          <w:rFonts w:ascii="Times New Roman" w:eastAsia="Times New Roman" w:hAnsi="Times New Roman" w:cs="Times New Roman"/>
          <w:b/>
          <w:iCs/>
          <w:sz w:val="48"/>
          <w:szCs w:val="28"/>
        </w:rPr>
        <w:t>21</w:t>
      </w:r>
      <w:r w:rsidRPr="007D54CB">
        <w:rPr>
          <w:rFonts w:ascii="Times New Roman" w:eastAsia="Times New Roman" w:hAnsi="Times New Roman" w:cs="Times New Roman"/>
          <w:b/>
          <w:iCs/>
          <w:sz w:val="48"/>
          <w:szCs w:val="28"/>
        </w:rPr>
        <w:t xml:space="preserve"> учебный год.</w:t>
      </w:r>
    </w:p>
    <w:p w:rsidR="007D54CB" w:rsidRDefault="007D54CB" w:rsidP="007D54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44"/>
          <w:szCs w:val="28"/>
        </w:rPr>
      </w:pPr>
    </w:p>
    <w:p w:rsidR="007D54CB" w:rsidRDefault="007D54CB" w:rsidP="007D54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44"/>
          <w:szCs w:val="28"/>
        </w:rPr>
      </w:pPr>
    </w:p>
    <w:p w:rsidR="007D54CB" w:rsidRDefault="007D54CB" w:rsidP="007D54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44"/>
          <w:szCs w:val="28"/>
        </w:rPr>
      </w:pPr>
    </w:p>
    <w:p w:rsidR="007D54CB" w:rsidRDefault="007D54CB" w:rsidP="007D54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44"/>
          <w:szCs w:val="28"/>
        </w:rPr>
      </w:pPr>
    </w:p>
    <w:p w:rsidR="007D54CB" w:rsidRDefault="007D54CB" w:rsidP="007D54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44"/>
          <w:szCs w:val="28"/>
        </w:rPr>
      </w:pPr>
    </w:p>
    <w:p w:rsidR="007D54CB" w:rsidRDefault="007D54CB" w:rsidP="007D54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44"/>
          <w:szCs w:val="28"/>
        </w:rPr>
      </w:pPr>
    </w:p>
    <w:p w:rsidR="007D54CB" w:rsidRDefault="007D54CB" w:rsidP="007D54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44"/>
          <w:szCs w:val="28"/>
        </w:rPr>
      </w:pPr>
    </w:p>
    <w:p w:rsidR="007D54CB" w:rsidRDefault="007D54CB" w:rsidP="007D54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44"/>
          <w:szCs w:val="28"/>
        </w:rPr>
      </w:pPr>
    </w:p>
    <w:p w:rsidR="007D54CB" w:rsidRPr="007D54CB" w:rsidRDefault="007D54CB" w:rsidP="007D54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44"/>
          <w:szCs w:val="28"/>
        </w:rPr>
      </w:pPr>
    </w:p>
    <w:p w:rsidR="00B5495A" w:rsidRPr="00B5495A" w:rsidRDefault="00B5495A" w:rsidP="00B5495A">
      <w:pPr>
        <w:pStyle w:val="11"/>
        <w:keepNext/>
        <w:keepLines/>
        <w:shd w:val="clear" w:color="auto" w:fill="auto"/>
        <w:spacing w:before="0" w:after="203" w:line="230" w:lineRule="exact"/>
        <w:ind w:left="1360"/>
        <w:rPr>
          <w:sz w:val="24"/>
          <w:szCs w:val="24"/>
        </w:rPr>
      </w:pPr>
      <w:bookmarkStart w:id="0" w:name="bookmark0"/>
      <w:r w:rsidRPr="00B5495A">
        <w:rPr>
          <w:sz w:val="24"/>
          <w:szCs w:val="24"/>
        </w:rPr>
        <w:t>План работы МО классны</w:t>
      </w:r>
      <w:r>
        <w:rPr>
          <w:sz w:val="24"/>
          <w:szCs w:val="24"/>
        </w:rPr>
        <w:t xml:space="preserve">х руководителей на 2020-2021 учебный </w:t>
      </w:r>
      <w:r w:rsidRPr="00B5495A">
        <w:rPr>
          <w:sz w:val="24"/>
          <w:szCs w:val="24"/>
        </w:rPr>
        <w:t>год.</w:t>
      </w:r>
      <w:bookmarkEnd w:id="0"/>
    </w:p>
    <w:p w:rsidR="00B5495A" w:rsidRPr="00B5495A" w:rsidRDefault="00B5495A" w:rsidP="00B5495A">
      <w:pPr>
        <w:pStyle w:val="30"/>
        <w:shd w:val="clear" w:color="auto" w:fill="auto"/>
        <w:spacing w:before="0"/>
        <w:ind w:left="160"/>
        <w:jc w:val="both"/>
        <w:rPr>
          <w:b/>
          <w:sz w:val="24"/>
          <w:szCs w:val="24"/>
          <w:u w:val="single"/>
        </w:rPr>
      </w:pPr>
      <w:r w:rsidRPr="00B5495A">
        <w:rPr>
          <w:b/>
          <w:sz w:val="24"/>
          <w:szCs w:val="24"/>
          <w:u w:val="single"/>
        </w:rPr>
        <w:t>Методическая тема МО классных руководителей:</w:t>
      </w:r>
    </w:p>
    <w:p w:rsidR="00B5495A" w:rsidRPr="00B5495A" w:rsidRDefault="00B5495A" w:rsidP="00B5495A">
      <w:pPr>
        <w:pStyle w:val="11"/>
        <w:keepNext/>
        <w:keepLines/>
        <w:shd w:val="clear" w:color="auto" w:fill="auto"/>
        <w:spacing w:before="0" w:after="0" w:line="274" w:lineRule="exact"/>
        <w:ind w:left="160" w:right="220"/>
        <w:jc w:val="both"/>
        <w:rPr>
          <w:sz w:val="24"/>
          <w:szCs w:val="24"/>
        </w:rPr>
      </w:pPr>
      <w:bookmarkStart w:id="1" w:name="bookmark1"/>
      <w:r w:rsidRPr="00B5495A">
        <w:rPr>
          <w:sz w:val="24"/>
          <w:szCs w:val="24"/>
        </w:rPr>
        <w:t>«Современные образовательные технологии и методики в воспитательной системе классного руководителя в условиях реализации ФГОС второго поколения»</w:t>
      </w:r>
      <w:bookmarkEnd w:id="1"/>
    </w:p>
    <w:p w:rsidR="00B5495A" w:rsidRPr="00B5495A" w:rsidRDefault="00B5495A" w:rsidP="00B5495A">
      <w:pPr>
        <w:pStyle w:val="11"/>
        <w:keepNext/>
        <w:keepLines/>
        <w:shd w:val="clear" w:color="auto" w:fill="auto"/>
        <w:spacing w:before="0" w:after="0" w:line="274" w:lineRule="exact"/>
        <w:ind w:left="160" w:right="220"/>
        <w:jc w:val="both"/>
        <w:rPr>
          <w:sz w:val="24"/>
          <w:szCs w:val="24"/>
        </w:rPr>
      </w:pPr>
    </w:p>
    <w:p w:rsidR="00B5495A" w:rsidRPr="00B5495A" w:rsidRDefault="00B5495A" w:rsidP="00B5495A">
      <w:pPr>
        <w:pStyle w:val="af1"/>
        <w:shd w:val="clear" w:color="auto" w:fill="auto"/>
        <w:spacing w:line="274" w:lineRule="exact"/>
        <w:ind w:left="160" w:right="220" w:firstLine="0"/>
        <w:jc w:val="both"/>
        <w:rPr>
          <w:sz w:val="24"/>
          <w:szCs w:val="24"/>
        </w:rPr>
      </w:pPr>
      <w:r w:rsidRPr="00B5495A">
        <w:rPr>
          <w:rStyle w:val="af0"/>
          <w:b/>
          <w:i/>
          <w:sz w:val="24"/>
          <w:szCs w:val="24"/>
          <w:u w:val="single"/>
        </w:rPr>
        <w:t>Цель МО:</w:t>
      </w:r>
      <w:r w:rsidRPr="00B5495A">
        <w:rPr>
          <w:sz w:val="24"/>
          <w:szCs w:val="24"/>
        </w:rPr>
        <w:t xml:space="preserve"> Повышение профессионального мастерства классных руководителей, обобщение и распространение их педагогического опыта. </w:t>
      </w:r>
    </w:p>
    <w:p w:rsidR="00B5495A" w:rsidRPr="00B5495A" w:rsidRDefault="00B5495A" w:rsidP="00B5495A">
      <w:pPr>
        <w:pStyle w:val="af1"/>
        <w:shd w:val="clear" w:color="auto" w:fill="auto"/>
        <w:spacing w:line="274" w:lineRule="exact"/>
        <w:ind w:left="160" w:right="220" w:firstLine="0"/>
        <w:jc w:val="both"/>
        <w:rPr>
          <w:sz w:val="24"/>
          <w:szCs w:val="24"/>
        </w:rPr>
      </w:pPr>
    </w:p>
    <w:p w:rsidR="00B5495A" w:rsidRPr="00B5495A" w:rsidRDefault="00B5495A" w:rsidP="00B5495A">
      <w:pPr>
        <w:pStyle w:val="af1"/>
        <w:shd w:val="clear" w:color="auto" w:fill="auto"/>
        <w:spacing w:line="274" w:lineRule="exact"/>
        <w:ind w:left="160" w:right="220" w:firstLine="0"/>
        <w:jc w:val="both"/>
        <w:rPr>
          <w:b/>
          <w:i/>
          <w:sz w:val="24"/>
          <w:szCs w:val="24"/>
          <w:u w:val="single"/>
        </w:rPr>
      </w:pPr>
      <w:r w:rsidRPr="00B5495A">
        <w:rPr>
          <w:rStyle w:val="af0"/>
          <w:b/>
          <w:i/>
          <w:sz w:val="24"/>
          <w:szCs w:val="24"/>
          <w:u w:val="single"/>
        </w:rPr>
        <w:t>Задачи МО:</w:t>
      </w:r>
    </w:p>
    <w:p w:rsidR="00B5495A" w:rsidRPr="00B5495A" w:rsidRDefault="00B5495A" w:rsidP="00B5495A">
      <w:pPr>
        <w:pStyle w:val="af1"/>
        <w:numPr>
          <w:ilvl w:val="0"/>
          <w:numId w:val="18"/>
        </w:numPr>
        <w:shd w:val="clear" w:color="auto" w:fill="auto"/>
        <w:tabs>
          <w:tab w:val="left" w:pos="841"/>
        </w:tabs>
        <w:spacing w:line="274" w:lineRule="exact"/>
        <w:ind w:left="860"/>
        <w:jc w:val="both"/>
        <w:rPr>
          <w:sz w:val="24"/>
          <w:szCs w:val="24"/>
        </w:rPr>
      </w:pPr>
      <w:r w:rsidRPr="00B5495A">
        <w:rPr>
          <w:sz w:val="24"/>
          <w:szCs w:val="24"/>
        </w:rPr>
        <w:t>Совершенствование и повышения эффективности воспитательной работы в школе;</w:t>
      </w:r>
    </w:p>
    <w:p w:rsidR="00B5495A" w:rsidRPr="00B5495A" w:rsidRDefault="00B5495A" w:rsidP="00B5495A">
      <w:pPr>
        <w:pStyle w:val="af1"/>
        <w:numPr>
          <w:ilvl w:val="0"/>
          <w:numId w:val="18"/>
        </w:numPr>
        <w:shd w:val="clear" w:color="auto" w:fill="auto"/>
        <w:tabs>
          <w:tab w:val="left" w:pos="865"/>
        </w:tabs>
        <w:spacing w:line="274" w:lineRule="exact"/>
        <w:ind w:left="860" w:right="220"/>
        <w:jc w:val="both"/>
        <w:rPr>
          <w:sz w:val="24"/>
          <w:szCs w:val="24"/>
        </w:rPr>
      </w:pPr>
      <w:r w:rsidRPr="00B5495A">
        <w:rPr>
          <w:sz w:val="24"/>
          <w:szCs w:val="24"/>
        </w:rPr>
        <w:t>Организация информационно-методической и практической помощи классным руководителям в воспитательной работе с учащимися.</w:t>
      </w:r>
    </w:p>
    <w:p w:rsidR="00B5495A" w:rsidRPr="00B5495A" w:rsidRDefault="00B5495A" w:rsidP="00B5495A">
      <w:pPr>
        <w:pStyle w:val="af1"/>
        <w:numPr>
          <w:ilvl w:val="0"/>
          <w:numId w:val="18"/>
        </w:numPr>
        <w:shd w:val="clear" w:color="auto" w:fill="auto"/>
        <w:tabs>
          <w:tab w:val="left" w:pos="850"/>
        </w:tabs>
        <w:spacing w:line="274" w:lineRule="exact"/>
        <w:ind w:left="860" w:right="220"/>
        <w:jc w:val="both"/>
        <w:rPr>
          <w:sz w:val="24"/>
          <w:szCs w:val="24"/>
        </w:rPr>
      </w:pPr>
      <w:r w:rsidRPr="00B5495A">
        <w:rPr>
          <w:sz w:val="24"/>
          <w:szCs w:val="24"/>
        </w:rPr>
        <w:t>Методическая помощь классным руководителям в овладении новыми педагогическими технологиями воспитательного процесса.</w:t>
      </w:r>
    </w:p>
    <w:p w:rsidR="00B5495A" w:rsidRPr="00B5495A" w:rsidRDefault="00B5495A" w:rsidP="00B5495A">
      <w:pPr>
        <w:pStyle w:val="af1"/>
        <w:numPr>
          <w:ilvl w:val="0"/>
          <w:numId w:val="18"/>
        </w:numPr>
        <w:shd w:val="clear" w:color="auto" w:fill="auto"/>
        <w:tabs>
          <w:tab w:val="left" w:pos="865"/>
        </w:tabs>
        <w:spacing w:line="274" w:lineRule="exact"/>
        <w:ind w:left="860" w:right="220"/>
        <w:jc w:val="both"/>
        <w:rPr>
          <w:sz w:val="24"/>
          <w:szCs w:val="24"/>
        </w:rPr>
      </w:pPr>
      <w:r w:rsidRPr="00B5495A">
        <w:rPr>
          <w:sz w:val="24"/>
          <w:szCs w:val="24"/>
        </w:rPr>
        <w:t>Создание информационно-педагогического банка собственных достижений, популяризация собственного опыта.</w:t>
      </w:r>
    </w:p>
    <w:p w:rsidR="00B5495A" w:rsidRPr="00B5495A" w:rsidRDefault="00B5495A" w:rsidP="00B5495A">
      <w:pPr>
        <w:pStyle w:val="af1"/>
        <w:numPr>
          <w:ilvl w:val="0"/>
          <w:numId w:val="18"/>
        </w:numPr>
        <w:shd w:val="clear" w:color="auto" w:fill="auto"/>
        <w:tabs>
          <w:tab w:val="left" w:pos="846"/>
        </w:tabs>
        <w:spacing w:line="274" w:lineRule="exact"/>
        <w:ind w:left="860" w:right="220"/>
        <w:jc w:val="both"/>
        <w:rPr>
          <w:sz w:val="24"/>
          <w:szCs w:val="24"/>
        </w:rPr>
      </w:pPr>
      <w:r w:rsidRPr="00B5495A">
        <w:rPr>
          <w:sz w:val="24"/>
          <w:szCs w:val="24"/>
        </w:rPr>
        <w:t>Развитие информационной культуры педагогов и использование информационных технологий в воспитательной работе.</w:t>
      </w:r>
    </w:p>
    <w:p w:rsidR="00B5495A" w:rsidRPr="00B5495A" w:rsidRDefault="00B5495A" w:rsidP="00B5495A">
      <w:pPr>
        <w:pStyle w:val="30"/>
        <w:shd w:val="clear" w:color="auto" w:fill="auto"/>
        <w:spacing w:before="0"/>
        <w:ind w:left="160"/>
        <w:jc w:val="both"/>
        <w:rPr>
          <w:b/>
          <w:sz w:val="24"/>
          <w:szCs w:val="24"/>
          <w:u w:val="single"/>
        </w:rPr>
      </w:pPr>
      <w:r w:rsidRPr="00B5495A">
        <w:rPr>
          <w:b/>
          <w:sz w:val="24"/>
          <w:szCs w:val="24"/>
          <w:u w:val="single"/>
        </w:rPr>
        <w:t>Приоритетные направления методической работы:</w:t>
      </w:r>
    </w:p>
    <w:p w:rsidR="00B5495A" w:rsidRPr="00B5495A" w:rsidRDefault="00B5495A" w:rsidP="00B5495A">
      <w:pPr>
        <w:pStyle w:val="af1"/>
        <w:numPr>
          <w:ilvl w:val="1"/>
          <w:numId w:val="18"/>
        </w:numPr>
        <w:shd w:val="clear" w:color="auto" w:fill="auto"/>
        <w:tabs>
          <w:tab w:val="left" w:pos="400"/>
        </w:tabs>
        <w:spacing w:line="274" w:lineRule="exact"/>
        <w:ind w:left="160" w:right="220" w:firstLine="0"/>
        <w:jc w:val="both"/>
        <w:rPr>
          <w:sz w:val="24"/>
          <w:szCs w:val="24"/>
        </w:rPr>
      </w:pPr>
      <w:r w:rsidRPr="00B5495A">
        <w:rPr>
          <w:sz w:val="24"/>
          <w:szCs w:val="24"/>
        </w:rPr>
        <w:t>Повышение теоретического, методического уровня подготовки классных руководителей по вопросам психологии и педагогики воспитательной работы.</w:t>
      </w:r>
    </w:p>
    <w:p w:rsidR="00B5495A" w:rsidRPr="00B5495A" w:rsidRDefault="00B5495A" w:rsidP="00B5495A">
      <w:pPr>
        <w:pStyle w:val="af1"/>
        <w:numPr>
          <w:ilvl w:val="1"/>
          <w:numId w:val="18"/>
        </w:numPr>
        <w:shd w:val="clear" w:color="auto" w:fill="auto"/>
        <w:tabs>
          <w:tab w:val="left" w:pos="525"/>
        </w:tabs>
        <w:spacing w:line="274" w:lineRule="exact"/>
        <w:ind w:left="160" w:right="220" w:firstLine="0"/>
        <w:jc w:val="both"/>
        <w:rPr>
          <w:sz w:val="24"/>
          <w:szCs w:val="24"/>
        </w:rPr>
      </w:pPr>
      <w:r w:rsidRPr="00B5495A">
        <w:rPr>
          <w:sz w:val="24"/>
          <w:szCs w:val="24"/>
        </w:rPr>
        <w:t>Информирование о нормативно-правовой базе, регулирующей работу классных руководителей.</w:t>
      </w:r>
    </w:p>
    <w:p w:rsidR="00B5495A" w:rsidRPr="00B5495A" w:rsidRDefault="00B5495A" w:rsidP="00B5495A">
      <w:pPr>
        <w:pStyle w:val="af1"/>
        <w:numPr>
          <w:ilvl w:val="1"/>
          <w:numId w:val="18"/>
        </w:numPr>
        <w:shd w:val="clear" w:color="auto" w:fill="auto"/>
        <w:tabs>
          <w:tab w:val="left" w:pos="458"/>
        </w:tabs>
        <w:spacing w:line="274" w:lineRule="exact"/>
        <w:ind w:left="160" w:firstLine="0"/>
        <w:jc w:val="both"/>
        <w:rPr>
          <w:sz w:val="24"/>
          <w:szCs w:val="24"/>
        </w:rPr>
      </w:pPr>
      <w:r w:rsidRPr="00B5495A">
        <w:rPr>
          <w:sz w:val="24"/>
          <w:szCs w:val="24"/>
        </w:rPr>
        <w:t>Обобщение, систематизация и распространение передового педагогического опыта.</w:t>
      </w:r>
    </w:p>
    <w:p w:rsidR="00B5495A" w:rsidRPr="00B5495A" w:rsidRDefault="00B5495A" w:rsidP="00B5495A">
      <w:pPr>
        <w:pStyle w:val="af1"/>
        <w:numPr>
          <w:ilvl w:val="1"/>
          <w:numId w:val="18"/>
        </w:numPr>
        <w:shd w:val="clear" w:color="auto" w:fill="auto"/>
        <w:tabs>
          <w:tab w:val="left" w:pos="462"/>
        </w:tabs>
        <w:spacing w:line="274" w:lineRule="exact"/>
        <w:ind w:left="160" w:right="220" w:firstLine="0"/>
        <w:jc w:val="both"/>
        <w:rPr>
          <w:sz w:val="24"/>
          <w:szCs w:val="24"/>
        </w:rPr>
      </w:pPr>
      <w:r w:rsidRPr="00B5495A">
        <w:rPr>
          <w:sz w:val="24"/>
          <w:szCs w:val="24"/>
        </w:rPr>
        <w:t>Вооружение классных руководителей современными воспитательными технологиями и знаниями современных форм и методов работы.</w:t>
      </w:r>
    </w:p>
    <w:p w:rsidR="00B5495A" w:rsidRPr="00B5495A" w:rsidRDefault="00B5495A" w:rsidP="00B5495A">
      <w:pPr>
        <w:pStyle w:val="30"/>
        <w:shd w:val="clear" w:color="auto" w:fill="auto"/>
        <w:spacing w:before="0"/>
        <w:ind w:left="160"/>
        <w:jc w:val="both"/>
        <w:rPr>
          <w:b/>
          <w:sz w:val="24"/>
          <w:szCs w:val="24"/>
          <w:u w:val="single"/>
        </w:rPr>
      </w:pPr>
      <w:r w:rsidRPr="00B5495A">
        <w:rPr>
          <w:b/>
          <w:sz w:val="24"/>
          <w:szCs w:val="24"/>
          <w:u w:val="single"/>
        </w:rPr>
        <w:t>Предполагаемый результат:</w:t>
      </w:r>
    </w:p>
    <w:p w:rsidR="0024457D" w:rsidRPr="00B5495A" w:rsidRDefault="00B5495A" w:rsidP="00B5495A">
      <w:pPr>
        <w:pStyle w:val="af1"/>
        <w:shd w:val="clear" w:color="auto" w:fill="auto"/>
        <w:spacing w:after="245" w:line="274" w:lineRule="exact"/>
        <w:ind w:left="160" w:right="220" w:firstLine="0"/>
        <w:jc w:val="both"/>
        <w:rPr>
          <w:sz w:val="24"/>
          <w:szCs w:val="24"/>
        </w:rPr>
      </w:pPr>
      <w:r w:rsidRPr="00B5495A">
        <w:rPr>
          <w:sz w:val="24"/>
          <w:szCs w:val="24"/>
        </w:rPr>
        <w:t>Повышение методической культуры классных руководителей и, как следствие, повышение уровня воспитанности обучающихся.</w:t>
      </w:r>
    </w:p>
    <w:p w:rsidR="00032C56" w:rsidRPr="00B5495A" w:rsidRDefault="00032C56" w:rsidP="0024457D">
      <w:pPr>
        <w:pStyle w:val="a5"/>
        <w:ind w:firstLine="540"/>
        <w:jc w:val="center"/>
      </w:pPr>
      <w:r w:rsidRPr="00B5495A">
        <w:rPr>
          <w:b/>
          <w:bCs/>
        </w:rPr>
        <w:t>Функции МО классных руководителей</w:t>
      </w:r>
    </w:p>
    <w:p w:rsidR="00032C56" w:rsidRPr="00B5495A" w:rsidRDefault="00032C56" w:rsidP="00083AE4">
      <w:pPr>
        <w:pStyle w:val="a5"/>
        <w:spacing w:before="0" w:beforeAutospacing="0" w:after="0" w:afterAutospacing="0"/>
        <w:jc w:val="both"/>
        <w:rPr>
          <w:b/>
        </w:rPr>
      </w:pPr>
      <w:r w:rsidRPr="00B5495A">
        <w:rPr>
          <w:b/>
        </w:rPr>
        <w:t>Методическая функция:</w:t>
      </w:r>
    </w:p>
    <w:p w:rsidR="006113F4" w:rsidRPr="00B5495A" w:rsidRDefault="006113F4" w:rsidP="00083AE4">
      <w:pPr>
        <w:pStyle w:val="a5"/>
        <w:spacing w:before="0" w:beforeAutospacing="0" w:after="0" w:afterAutospacing="0"/>
        <w:jc w:val="both"/>
        <w:rPr>
          <w:b/>
        </w:rPr>
      </w:pPr>
    </w:p>
    <w:p w:rsidR="00032C56" w:rsidRPr="00B5495A" w:rsidRDefault="00032C56" w:rsidP="00083AE4">
      <w:pPr>
        <w:pStyle w:val="a5"/>
        <w:spacing w:before="0" w:beforeAutospacing="0" w:after="0" w:afterAutospacing="0"/>
        <w:jc w:val="both"/>
      </w:pPr>
      <w:r w:rsidRPr="00B5495A">
        <w:t xml:space="preserve">-Создание портфеля классного руководителя                              в течение года </w:t>
      </w:r>
    </w:p>
    <w:p w:rsidR="00032C56" w:rsidRPr="00B5495A" w:rsidRDefault="00032C56" w:rsidP="00083AE4">
      <w:pPr>
        <w:pStyle w:val="a5"/>
        <w:numPr>
          <w:ilvl w:val="0"/>
          <w:numId w:val="2"/>
        </w:numPr>
        <w:spacing w:before="0" w:beforeAutospacing="0" w:after="0" w:afterAutospacing="0"/>
        <w:jc w:val="both"/>
      </w:pPr>
      <w:r w:rsidRPr="00B5495A">
        <w:t>диагностический материал;</w:t>
      </w:r>
    </w:p>
    <w:p w:rsidR="00032C56" w:rsidRPr="00B5495A" w:rsidRDefault="00032C56" w:rsidP="0024457D">
      <w:pPr>
        <w:pStyle w:val="a5"/>
        <w:numPr>
          <w:ilvl w:val="0"/>
          <w:numId w:val="2"/>
        </w:numPr>
        <w:jc w:val="both"/>
      </w:pPr>
      <w:r w:rsidRPr="00B5495A">
        <w:t>протоколы родительских собраний;</w:t>
      </w:r>
    </w:p>
    <w:p w:rsidR="00032C56" w:rsidRPr="00B5495A" w:rsidRDefault="00032C56" w:rsidP="0024457D">
      <w:pPr>
        <w:pStyle w:val="a5"/>
        <w:numPr>
          <w:ilvl w:val="0"/>
          <w:numId w:val="2"/>
        </w:numPr>
        <w:jc w:val="both"/>
      </w:pPr>
      <w:r w:rsidRPr="00B5495A">
        <w:t>методические материалы;</w:t>
      </w:r>
    </w:p>
    <w:p w:rsidR="00032C56" w:rsidRPr="00B5495A" w:rsidRDefault="00032C56" w:rsidP="00083AE4">
      <w:pPr>
        <w:pStyle w:val="a5"/>
        <w:numPr>
          <w:ilvl w:val="0"/>
          <w:numId w:val="2"/>
        </w:numPr>
        <w:spacing w:before="0" w:beforeAutospacing="0" w:after="0" w:afterAutospacing="0"/>
        <w:jc w:val="both"/>
      </w:pPr>
      <w:r w:rsidRPr="00B5495A">
        <w:t>банк воспитательных мероприятий;</w:t>
      </w:r>
    </w:p>
    <w:p w:rsidR="00032C56" w:rsidRPr="00B5495A" w:rsidRDefault="00032C56" w:rsidP="00083AE4">
      <w:pPr>
        <w:pStyle w:val="a5"/>
        <w:spacing w:before="0" w:beforeAutospacing="0" w:after="0" w:afterAutospacing="0"/>
        <w:jc w:val="both"/>
      </w:pPr>
      <w:r w:rsidRPr="00B5495A">
        <w:t>-Участие в конкурсах профессионального мастерства                 в течение года</w:t>
      </w:r>
    </w:p>
    <w:p w:rsidR="00032C56" w:rsidRPr="00B5495A" w:rsidRDefault="00032C56" w:rsidP="00083AE4">
      <w:pPr>
        <w:pStyle w:val="a5"/>
        <w:spacing w:before="0" w:beforeAutospacing="0" w:after="0" w:afterAutospacing="0"/>
        <w:jc w:val="both"/>
      </w:pPr>
      <w:r w:rsidRPr="00B5495A">
        <w:t>-Участие в конкурсе методических разработок                             в течение года</w:t>
      </w:r>
    </w:p>
    <w:p w:rsidR="00032C56" w:rsidRPr="00B5495A" w:rsidRDefault="00032C56" w:rsidP="00083AE4">
      <w:pPr>
        <w:pStyle w:val="a5"/>
        <w:spacing w:before="0" w:beforeAutospacing="0" w:after="0" w:afterAutospacing="0"/>
        <w:jc w:val="both"/>
      </w:pPr>
      <w:r w:rsidRPr="00B5495A">
        <w:t>-Мониторинг деятельности классных руководителей,            1 раз в полугодие</w:t>
      </w:r>
    </w:p>
    <w:p w:rsidR="00032C56" w:rsidRPr="00B5495A" w:rsidRDefault="00032C56" w:rsidP="00083AE4">
      <w:pPr>
        <w:pStyle w:val="a5"/>
        <w:spacing w:before="0" w:beforeAutospacing="0" w:after="0" w:afterAutospacing="0"/>
        <w:jc w:val="both"/>
      </w:pPr>
      <w:r w:rsidRPr="00B5495A">
        <w:t>уровня воспитанности обучающихся</w:t>
      </w:r>
      <w:r w:rsidR="00083AE4" w:rsidRPr="00B5495A">
        <w:t>.</w:t>
      </w:r>
    </w:p>
    <w:p w:rsidR="006113F4" w:rsidRPr="00B5495A" w:rsidRDefault="006113F4" w:rsidP="00083AE4">
      <w:pPr>
        <w:pStyle w:val="a5"/>
        <w:spacing w:before="0" w:beforeAutospacing="0" w:after="0" w:afterAutospacing="0"/>
        <w:jc w:val="both"/>
      </w:pPr>
    </w:p>
    <w:p w:rsidR="006113F4" w:rsidRPr="00B5495A" w:rsidRDefault="00032C56" w:rsidP="00083AE4">
      <w:pPr>
        <w:pStyle w:val="a5"/>
        <w:spacing w:before="0" w:beforeAutospacing="0" w:after="0" w:afterAutospacing="0"/>
        <w:jc w:val="both"/>
        <w:rPr>
          <w:b/>
        </w:rPr>
      </w:pPr>
      <w:r w:rsidRPr="00B5495A">
        <w:rPr>
          <w:b/>
        </w:rPr>
        <w:t>Организационно-координационная функция:</w:t>
      </w:r>
    </w:p>
    <w:p w:rsidR="00083AE4" w:rsidRPr="00B5495A" w:rsidRDefault="00032C56" w:rsidP="00083AE4">
      <w:pPr>
        <w:pStyle w:val="a5"/>
        <w:spacing w:before="0" w:beforeAutospacing="0" w:after="0" w:afterAutospacing="0"/>
        <w:ind w:firstLine="708"/>
        <w:jc w:val="both"/>
        <w:rPr>
          <w:b/>
        </w:rPr>
      </w:pPr>
      <w:r w:rsidRPr="00B5495A">
        <w:t>Совместная деятельность классного руководителя с психологической службой,  библиотекой и предметными МО по изучению развития личности в классном коллективе                                                                      в течение года</w:t>
      </w:r>
    </w:p>
    <w:p w:rsidR="006113F4" w:rsidRPr="00B5495A" w:rsidRDefault="006113F4" w:rsidP="006113F4">
      <w:pPr>
        <w:pStyle w:val="a5"/>
        <w:spacing w:before="0" w:beforeAutospacing="0" w:after="0" w:afterAutospacing="0"/>
        <w:jc w:val="both"/>
        <w:rPr>
          <w:b/>
        </w:rPr>
      </w:pPr>
    </w:p>
    <w:p w:rsidR="00083AE4" w:rsidRPr="00B5495A" w:rsidRDefault="00032C56" w:rsidP="006113F4">
      <w:pPr>
        <w:pStyle w:val="a5"/>
        <w:spacing w:before="0" w:beforeAutospacing="0" w:after="0" w:afterAutospacing="0"/>
        <w:jc w:val="both"/>
        <w:rPr>
          <w:b/>
        </w:rPr>
      </w:pPr>
      <w:r w:rsidRPr="00B5495A">
        <w:rPr>
          <w:b/>
        </w:rPr>
        <w:t>Функция планирования и анализа:</w:t>
      </w:r>
    </w:p>
    <w:p w:rsidR="006113F4" w:rsidRPr="00B5495A" w:rsidRDefault="006113F4" w:rsidP="00083AE4">
      <w:pPr>
        <w:pStyle w:val="a5"/>
        <w:spacing w:before="0" w:beforeAutospacing="0" w:after="0" w:afterAutospacing="0"/>
        <w:ind w:firstLine="708"/>
        <w:jc w:val="both"/>
        <w:rPr>
          <w:b/>
        </w:rPr>
      </w:pPr>
    </w:p>
    <w:p w:rsidR="00083AE4" w:rsidRPr="00B5495A" w:rsidRDefault="00032C56" w:rsidP="0024457D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b/>
        </w:rPr>
      </w:pPr>
      <w:r w:rsidRPr="00B5495A">
        <w:t>Планирование с помощью организационно-деятельностной игры;</w:t>
      </w:r>
    </w:p>
    <w:p w:rsidR="00083AE4" w:rsidRPr="00B5495A" w:rsidRDefault="00032C56" w:rsidP="0024457D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b/>
        </w:rPr>
      </w:pPr>
      <w:r w:rsidRPr="00B5495A">
        <w:t>Экспертиза воспитательного пространства школы (мониторинг деятельности в таблицах, графиках, диаграммах);</w:t>
      </w:r>
    </w:p>
    <w:p w:rsidR="00083AE4" w:rsidRPr="00B5495A" w:rsidRDefault="00032C56" w:rsidP="0024457D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b/>
        </w:rPr>
      </w:pPr>
      <w:r w:rsidRPr="00B5495A">
        <w:t>Анализ инновационной работы;</w:t>
      </w:r>
    </w:p>
    <w:p w:rsidR="00083AE4" w:rsidRPr="00B5495A" w:rsidRDefault="00032C56" w:rsidP="0024457D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b/>
        </w:rPr>
      </w:pPr>
      <w:r w:rsidRPr="00B5495A">
        <w:t>Самоанализ компонентов в воспитательной деятельности;</w:t>
      </w:r>
    </w:p>
    <w:p w:rsidR="00083AE4" w:rsidRPr="00B5495A" w:rsidRDefault="00032C56" w:rsidP="0024457D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b/>
        </w:rPr>
      </w:pPr>
      <w:r w:rsidRPr="00B5495A">
        <w:t>Самоанализ  работы классного руководителя согласно должностным обязанностям.</w:t>
      </w:r>
    </w:p>
    <w:p w:rsidR="006113F4" w:rsidRPr="00B5495A" w:rsidRDefault="006113F4" w:rsidP="00083AE4">
      <w:pPr>
        <w:pStyle w:val="a5"/>
        <w:spacing w:before="0" w:beforeAutospacing="0" w:after="0" w:afterAutospacing="0"/>
        <w:jc w:val="both"/>
        <w:rPr>
          <w:b/>
        </w:rPr>
      </w:pPr>
    </w:p>
    <w:p w:rsidR="00083AE4" w:rsidRPr="00B5495A" w:rsidRDefault="00032C56" w:rsidP="00083AE4">
      <w:pPr>
        <w:pStyle w:val="a5"/>
        <w:spacing w:before="0" w:beforeAutospacing="0" w:after="0" w:afterAutospacing="0"/>
        <w:jc w:val="both"/>
        <w:rPr>
          <w:b/>
        </w:rPr>
      </w:pPr>
      <w:r w:rsidRPr="00B5495A">
        <w:rPr>
          <w:b/>
        </w:rPr>
        <w:t>Инновационная функция:</w:t>
      </w:r>
    </w:p>
    <w:p w:rsidR="006113F4" w:rsidRPr="00B5495A" w:rsidRDefault="006113F4" w:rsidP="00083AE4">
      <w:pPr>
        <w:pStyle w:val="a5"/>
        <w:spacing w:before="0" w:beforeAutospacing="0" w:after="0" w:afterAutospacing="0"/>
        <w:jc w:val="both"/>
        <w:rPr>
          <w:b/>
        </w:rPr>
      </w:pPr>
    </w:p>
    <w:p w:rsidR="00083AE4" w:rsidRPr="00B5495A" w:rsidRDefault="00032C56" w:rsidP="0024457D">
      <w:pPr>
        <w:pStyle w:val="a5"/>
        <w:numPr>
          <w:ilvl w:val="0"/>
          <w:numId w:val="14"/>
        </w:numPr>
        <w:spacing w:before="0" w:beforeAutospacing="0" w:after="0" w:afterAutospacing="0"/>
        <w:jc w:val="both"/>
        <w:rPr>
          <w:b/>
        </w:rPr>
      </w:pPr>
      <w:r w:rsidRPr="00B5495A">
        <w:t>Включение информационных технологий в воспитательный процесс;</w:t>
      </w:r>
    </w:p>
    <w:p w:rsidR="00083AE4" w:rsidRPr="00B5495A" w:rsidRDefault="00032C56" w:rsidP="0024457D">
      <w:pPr>
        <w:pStyle w:val="a5"/>
        <w:numPr>
          <w:ilvl w:val="0"/>
          <w:numId w:val="14"/>
        </w:numPr>
        <w:spacing w:before="0" w:beforeAutospacing="0" w:after="0" w:afterAutospacing="0"/>
        <w:jc w:val="both"/>
        <w:rPr>
          <w:b/>
        </w:rPr>
      </w:pPr>
      <w:r w:rsidRPr="00B5495A">
        <w:t>Применение технологии «Открытое пространство»;</w:t>
      </w:r>
    </w:p>
    <w:p w:rsidR="00083AE4" w:rsidRPr="00B5495A" w:rsidRDefault="00032C56" w:rsidP="00083AE4">
      <w:pPr>
        <w:pStyle w:val="a5"/>
        <w:numPr>
          <w:ilvl w:val="0"/>
          <w:numId w:val="14"/>
        </w:numPr>
        <w:spacing w:before="0" w:beforeAutospacing="0" w:after="0" w:afterAutospacing="0"/>
        <w:jc w:val="both"/>
        <w:rPr>
          <w:b/>
        </w:rPr>
      </w:pPr>
      <w:r w:rsidRPr="00B5495A">
        <w:t>Публикация в СМИ, пополнение школьного сайта.</w:t>
      </w:r>
    </w:p>
    <w:p w:rsidR="006113F4" w:rsidRPr="00B5495A" w:rsidRDefault="006113F4" w:rsidP="00083AE4">
      <w:pPr>
        <w:pStyle w:val="a5"/>
        <w:numPr>
          <w:ilvl w:val="0"/>
          <w:numId w:val="14"/>
        </w:numPr>
        <w:spacing w:before="0" w:beforeAutospacing="0" w:after="0" w:afterAutospacing="0"/>
        <w:jc w:val="both"/>
        <w:rPr>
          <w:b/>
        </w:rPr>
      </w:pPr>
    </w:p>
    <w:p w:rsidR="00032C56" w:rsidRPr="00B5495A" w:rsidRDefault="00032C56" w:rsidP="00083AE4">
      <w:pPr>
        <w:pStyle w:val="a5"/>
        <w:spacing w:before="0" w:beforeAutospacing="0" w:after="0" w:afterAutospacing="0"/>
        <w:jc w:val="both"/>
        <w:rPr>
          <w:b/>
        </w:rPr>
      </w:pPr>
      <w:r w:rsidRPr="00B5495A">
        <w:rPr>
          <w:b/>
        </w:rPr>
        <w:t>Формы методической работы:</w:t>
      </w:r>
    </w:p>
    <w:p w:rsidR="00032C56" w:rsidRPr="00B5495A" w:rsidRDefault="00032C56" w:rsidP="00083AE4">
      <w:pPr>
        <w:pStyle w:val="a5"/>
        <w:numPr>
          <w:ilvl w:val="0"/>
          <w:numId w:val="11"/>
        </w:numPr>
        <w:jc w:val="both"/>
      </w:pPr>
      <w:r w:rsidRPr="00B5495A">
        <w:t>семинары;</w:t>
      </w:r>
    </w:p>
    <w:p w:rsidR="00032C56" w:rsidRPr="00B5495A" w:rsidRDefault="00032C56" w:rsidP="0024457D">
      <w:pPr>
        <w:pStyle w:val="a5"/>
        <w:numPr>
          <w:ilvl w:val="0"/>
          <w:numId w:val="11"/>
        </w:numPr>
        <w:jc w:val="both"/>
      </w:pPr>
      <w:r w:rsidRPr="00B5495A">
        <w:t>консультации;</w:t>
      </w:r>
    </w:p>
    <w:p w:rsidR="00032C56" w:rsidRPr="00B5495A" w:rsidRDefault="00032C56" w:rsidP="0024457D">
      <w:pPr>
        <w:pStyle w:val="a5"/>
        <w:numPr>
          <w:ilvl w:val="0"/>
          <w:numId w:val="11"/>
        </w:numPr>
        <w:jc w:val="both"/>
      </w:pPr>
      <w:r w:rsidRPr="00B5495A">
        <w:t>документация по воспитательной работе;</w:t>
      </w:r>
    </w:p>
    <w:p w:rsidR="00032C56" w:rsidRPr="00B5495A" w:rsidRDefault="00032C56" w:rsidP="0024457D">
      <w:pPr>
        <w:pStyle w:val="a5"/>
        <w:numPr>
          <w:ilvl w:val="0"/>
          <w:numId w:val="11"/>
        </w:numPr>
        <w:jc w:val="both"/>
      </w:pPr>
      <w:r w:rsidRPr="00B5495A">
        <w:t>организация работы с родителями;</w:t>
      </w:r>
    </w:p>
    <w:p w:rsidR="00032C56" w:rsidRPr="00B5495A" w:rsidRDefault="00032C56" w:rsidP="0024457D">
      <w:pPr>
        <w:pStyle w:val="a5"/>
        <w:numPr>
          <w:ilvl w:val="0"/>
          <w:numId w:val="11"/>
        </w:numPr>
        <w:jc w:val="both"/>
      </w:pPr>
      <w:r w:rsidRPr="00B5495A">
        <w:t>тематические педсоветы;</w:t>
      </w:r>
    </w:p>
    <w:p w:rsidR="00032C56" w:rsidRPr="00B5495A" w:rsidRDefault="00032C56" w:rsidP="0024457D">
      <w:pPr>
        <w:pStyle w:val="a5"/>
        <w:numPr>
          <w:ilvl w:val="0"/>
          <w:numId w:val="11"/>
        </w:numPr>
        <w:jc w:val="both"/>
      </w:pPr>
      <w:r w:rsidRPr="00B5495A">
        <w:t>ученическое самоуправление в классе;</w:t>
      </w:r>
    </w:p>
    <w:p w:rsidR="00032C56" w:rsidRPr="00B5495A" w:rsidRDefault="00032C56" w:rsidP="0024457D">
      <w:pPr>
        <w:pStyle w:val="a5"/>
        <w:numPr>
          <w:ilvl w:val="0"/>
          <w:numId w:val="11"/>
        </w:numPr>
        <w:jc w:val="both"/>
      </w:pPr>
      <w:r w:rsidRPr="00B5495A">
        <w:t>классный час- это……;</w:t>
      </w:r>
    </w:p>
    <w:p w:rsidR="00083AE4" w:rsidRPr="00B5495A" w:rsidRDefault="00032C56" w:rsidP="00B5495A">
      <w:pPr>
        <w:pStyle w:val="a5"/>
        <w:numPr>
          <w:ilvl w:val="0"/>
          <w:numId w:val="11"/>
        </w:numPr>
        <w:jc w:val="both"/>
      </w:pPr>
      <w:r w:rsidRPr="00B5495A">
        <w:t>мастер-классы.</w:t>
      </w:r>
    </w:p>
    <w:p w:rsidR="00C32A1D" w:rsidRPr="00B5495A" w:rsidRDefault="00032C56" w:rsidP="00B5495A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B5495A">
        <w:rPr>
          <w:b/>
          <w:bCs/>
        </w:rPr>
        <w:t>Руководитель МО классных руководителей ведет следующую документацию:</w:t>
      </w:r>
    </w:p>
    <w:p w:rsidR="00D53E44" w:rsidRPr="00B5495A" w:rsidRDefault="00032C56" w:rsidP="00D53E44">
      <w:pPr>
        <w:pStyle w:val="a5"/>
        <w:spacing w:before="0" w:beforeAutospacing="0" w:after="0" w:afterAutospacing="0"/>
      </w:pPr>
      <w:r w:rsidRPr="00B5495A">
        <w:t>- список членов МО;</w:t>
      </w:r>
    </w:p>
    <w:p w:rsidR="00D53E44" w:rsidRPr="00B5495A" w:rsidRDefault="00032C56" w:rsidP="00D53E44">
      <w:pPr>
        <w:pStyle w:val="a5"/>
        <w:spacing w:before="0" w:beforeAutospacing="0" w:after="0" w:afterAutospacing="0"/>
      </w:pPr>
      <w:r w:rsidRPr="00B5495A">
        <w:t>- годовой план работы МО;</w:t>
      </w:r>
    </w:p>
    <w:p w:rsidR="00D53E44" w:rsidRPr="00B5495A" w:rsidRDefault="00032C56" w:rsidP="00D53E44">
      <w:pPr>
        <w:pStyle w:val="a5"/>
        <w:spacing w:before="0" w:beforeAutospacing="0" w:after="0" w:afterAutospacing="0"/>
      </w:pPr>
      <w:r w:rsidRPr="00B5495A">
        <w:t xml:space="preserve"> - протоколы заседаний МО;</w:t>
      </w:r>
    </w:p>
    <w:p w:rsidR="00D53E44" w:rsidRPr="00B5495A" w:rsidRDefault="00032C56" w:rsidP="00D53E44">
      <w:pPr>
        <w:pStyle w:val="a5"/>
        <w:spacing w:before="0" w:beforeAutospacing="0" w:after="0" w:afterAutospacing="0"/>
      </w:pPr>
      <w:r w:rsidRPr="00B5495A">
        <w:t xml:space="preserve"> - программы деятельности;</w:t>
      </w:r>
    </w:p>
    <w:p w:rsidR="00032C56" w:rsidRPr="00B5495A" w:rsidRDefault="00032C56" w:rsidP="00D53E44">
      <w:pPr>
        <w:pStyle w:val="a5"/>
        <w:spacing w:before="0" w:beforeAutospacing="0" w:after="0" w:afterAutospacing="0"/>
      </w:pPr>
      <w:r w:rsidRPr="00B5495A">
        <w:t>- аналитические  материалы по итогам проведенных мероприятий,    тематического административного контроля (справки, приказы и т.д.)</w:t>
      </w:r>
    </w:p>
    <w:p w:rsidR="00D53E44" w:rsidRPr="00B5495A" w:rsidRDefault="00032C56" w:rsidP="00D53E44">
      <w:pPr>
        <w:pStyle w:val="a5"/>
        <w:spacing w:before="0" w:beforeAutospacing="0" w:after="0" w:afterAutospacing="0"/>
        <w:jc w:val="both"/>
      </w:pPr>
      <w:r w:rsidRPr="00B5495A">
        <w:t>- инструктивно-методические документы, касающиеся воспитательной работы в классных коллективах и деятельности классных руководителей;</w:t>
      </w:r>
    </w:p>
    <w:p w:rsidR="00032C56" w:rsidRPr="00B5495A" w:rsidRDefault="00032C56" w:rsidP="00D53E44">
      <w:pPr>
        <w:pStyle w:val="a5"/>
        <w:spacing w:before="0" w:beforeAutospacing="0" w:after="0" w:afterAutospacing="0"/>
        <w:jc w:val="both"/>
      </w:pPr>
      <w:r w:rsidRPr="00B5495A">
        <w:t xml:space="preserve"> - материалы «Методической копилки» классных руководителей.</w:t>
      </w:r>
    </w:p>
    <w:p w:rsidR="00032C56" w:rsidRPr="00B5495A" w:rsidRDefault="00032C56" w:rsidP="0024457D">
      <w:pPr>
        <w:pStyle w:val="a5"/>
        <w:jc w:val="center"/>
        <w:rPr>
          <w:b/>
        </w:rPr>
      </w:pPr>
      <w:r w:rsidRPr="00B5495A">
        <w:rPr>
          <w:b/>
        </w:rPr>
        <w:t>Функциональные обязанности классного руководителя.</w:t>
      </w:r>
    </w:p>
    <w:p w:rsidR="00032C56" w:rsidRPr="00B5495A" w:rsidRDefault="00032C56" w:rsidP="0024457D">
      <w:pPr>
        <w:pStyle w:val="a5"/>
        <w:spacing w:before="0" w:beforeAutospacing="0" w:after="0" w:afterAutospacing="0"/>
        <w:jc w:val="both"/>
      </w:pPr>
      <w:r w:rsidRPr="00B5495A">
        <w:t>В процессе организации воспитательной работы  в классе классный руководитель осуществляет следующие функции:</w:t>
      </w:r>
    </w:p>
    <w:p w:rsidR="00032C56" w:rsidRPr="00B5495A" w:rsidRDefault="00032C56" w:rsidP="0024457D">
      <w:pPr>
        <w:pStyle w:val="a5"/>
        <w:spacing w:before="0" w:beforeAutospacing="0" w:after="0" w:afterAutospacing="0"/>
        <w:jc w:val="both"/>
      </w:pPr>
      <w:r w:rsidRPr="00B5495A">
        <w:t>- изучение  личности учащихся;</w:t>
      </w:r>
    </w:p>
    <w:p w:rsidR="0024457D" w:rsidRPr="00B5495A" w:rsidRDefault="0024457D" w:rsidP="0024457D">
      <w:pPr>
        <w:pStyle w:val="a5"/>
        <w:spacing w:before="0" w:beforeAutospacing="0" w:after="0" w:afterAutospacing="0"/>
        <w:jc w:val="both"/>
      </w:pPr>
      <w:r w:rsidRPr="00B5495A">
        <w:t xml:space="preserve">- </w:t>
      </w:r>
      <w:r w:rsidR="00032C56" w:rsidRPr="00B5495A">
        <w:t>анализ координации и коррекции образовательного процесса и взаимоотношений в классе (учащихся между собой  в классе  и с учащимися других классов, учащихся и учителей…);</w:t>
      </w:r>
    </w:p>
    <w:p w:rsidR="0024457D" w:rsidRPr="00B5495A" w:rsidRDefault="00032C56" w:rsidP="0024457D">
      <w:pPr>
        <w:pStyle w:val="a5"/>
        <w:spacing w:before="0" w:beforeAutospacing="0" w:after="0" w:afterAutospacing="0"/>
        <w:jc w:val="both"/>
      </w:pPr>
      <w:r w:rsidRPr="00B5495A">
        <w:t>- организация планирования, подготовки, проведения и подведения итогов периодов жизнедеятельности классного коллектива и классных мероприятий: классных часов, минут информации и общения, КТД, огоньков, конкурсов и т.д. ;     </w:t>
      </w:r>
    </w:p>
    <w:p w:rsidR="0024457D" w:rsidRPr="00B5495A" w:rsidRDefault="00032C56" w:rsidP="0024457D">
      <w:pPr>
        <w:pStyle w:val="a5"/>
        <w:spacing w:before="0" w:beforeAutospacing="0" w:after="0" w:afterAutospacing="0"/>
        <w:jc w:val="both"/>
      </w:pPr>
      <w:r w:rsidRPr="00B5495A">
        <w:t xml:space="preserve"> - социальная защита учащихся (совместно с социальным педагогом);</w:t>
      </w:r>
    </w:p>
    <w:p w:rsidR="0024457D" w:rsidRPr="00B5495A" w:rsidRDefault="00032C56" w:rsidP="0024457D">
      <w:pPr>
        <w:pStyle w:val="a5"/>
        <w:spacing w:before="0" w:beforeAutospacing="0" w:after="0" w:afterAutospacing="0"/>
        <w:jc w:val="both"/>
      </w:pPr>
      <w:r w:rsidRPr="00B5495A">
        <w:t>- работа с родителями учащихся;</w:t>
      </w:r>
    </w:p>
    <w:p w:rsidR="0024457D" w:rsidRPr="00B5495A" w:rsidRDefault="00032C56" w:rsidP="0024457D">
      <w:pPr>
        <w:pStyle w:val="a5"/>
        <w:spacing w:before="0" w:beforeAutospacing="0" w:after="0" w:afterAutospacing="0"/>
        <w:jc w:val="both"/>
      </w:pPr>
      <w:r w:rsidRPr="00B5495A">
        <w:t xml:space="preserve"> -педагогическое обеспечение деятельности ученического самоуправления в классе;</w:t>
      </w:r>
    </w:p>
    <w:p w:rsidR="0024457D" w:rsidRPr="00B5495A" w:rsidRDefault="00032C56" w:rsidP="00083AE4">
      <w:pPr>
        <w:pStyle w:val="a5"/>
        <w:spacing w:before="0" w:beforeAutospacing="0" w:after="0" w:afterAutospacing="0"/>
        <w:jc w:val="both"/>
      </w:pPr>
      <w:r w:rsidRPr="00B5495A">
        <w:t>- организация, ведение классного журнала и дневников учащихся осуществляется свои функции,  классное руководство.</w:t>
      </w:r>
    </w:p>
    <w:p w:rsidR="00083AE4" w:rsidRPr="00B5495A" w:rsidRDefault="00083AE4" w:rsidP="00083AE4">
      <w:pPr>
        <w:pStyle w:val="a5"/>
        <w:spacing w:before="0" w:beforeAutospacing="0" w:after="0" w:afterAutospacing="0"/>
        <w:jc w:val="both"/>
      </w:pPr>
    </w:p>
    <w:p w:rsidR="00032C56" w:rsidRPr="00B5495A" w:rsidRDefault="00032C56" w:rsidP="00D634EE">
      <w:pPr>
        <w:pStyle w:val="a5"/>
        <w:spacing w:before="0" w:beforeAutospacing="0" w:after="0" w:afterAutospacing="0"/>
        <w:ind w:firstLine="540"/>
        <w:jc w:val="both"/>
      </w:pPr>
      <w:r w:rsidRPr="00B5495A">
        <w:rPr>
          <w:u w:val="single"/>
        </w:rPr>
        <w:t>В начале учебного года:</w:t>
      </w:r>
      <w:r w:rsidRPr="00B5495A">
        <w:t> </w:t>
      </w:r>
    </w:p>
    <w:p w:rsidR="00032C56" w:rsidRPr="00B5495A" w:rsidRDefault="00032C56" w:rsidP="00D634EE">
      <w:pPr>
        <w:pStyle w:val="a5"/>
        <w:numPr>
          <w:ilvl w:val="0"/>
          <w:numId w:val="3"/>
        </w:numPr>
        <w:spacing w:before="0" w:beforeAutospacing="0" w:after="0" w:afterAutospacing="0"/>
        <w:jc w:val="both"/>
      </w:pPr>
      <w:r w:rsidRPr="00B5495A">
        <w:t>составляет список класса и оформляет классный журнал;</w:t>
      </w:r>
    </w:p>
    <w:p w:rsidR="00032C56" w:rsidRPr="00B5495A" w:rsidRDefault="00032C56" w:rsidP="0024457D">
      <w:pPr>
        <w:pStyle w:val="a5"/>
        <w:numPr>
          <w:ilvl w:val="0"/>
          <w:numId w:val="3"/>
        </w:numPr>
        <w:jc w:val="both"/>
      </w:pPr>
      <w:r w:rsidRPr="00B5495A">
        <w:t>изучает условия семейного воспитания;</w:t>
      </w:r>
    </w:p>
    <w:p w:rsidR="00032C56" w:rsidRPr="00B5495A" w:rsidRDefault="00032C56" w:rsidP="0024457D">
      <w:pPr>
        <w:pStyle w:val="a5"/>
        <w:numPr>
          <w:ilvl w:val="0"/>
          <w:numId w:val="3"/>
        </w:numPr>
        <w:jc w:val="both"/>
      </w:pPr>
      <w:r w:rsidRPr="00B5495A">
        <w:t>уточняет или составляет социальный портрет класса и сдает его социальному педагогу;</w:t>
      </w:r>
    </w:p>
    <w:p w:rsidR="00032C56" w:rsidRPr="00B5495A" w:rsidRDefault="00032C56" w:rsidP="0024457D">
      <w:pPr>
        <w:pStyle w:val="a5"/>
        <w:numPr>
          <w:ilvl w:val="0"/>
          <w:numId w:val="3"/>
        </w:numPr>
        <w:jc w:val="both"/>
      </w:pPr>
      <w:r w:rsidRPr="00B5495A">
        <w:t>собирает полную информацию об участии учащихся класса в конкурсах;</w:t>
      </w:r>
    </w:p>
    <w:p w:rsidR="00032C56" w:rsidRPr="00B5495A" w:rsidRDefault="00032C56" w:rsidP="0024457D">
      <w:pPr>
        <w:pStyle w:val="a5"/>
        <w:numPr>
          <w:ilvl w:val="0"/>
          <w:numId w:val="3"/>
        </w:numPr>
        <w:jc w:val="both"/>
      </w:pPr>
      <w:r w:rsidRPr="00B5495A">
        <w:t>проводит работу по вовлечению учащихся в разнообразную деятельность (объединение УДО, в целях развития их способностей);</w:t>
      </w:r>
    </w:p>
    <w:p w:rsidR="00032C56" w:rsidRPr="00B5495A" w:rsidRDefault="00032C56" w:rsidP="0024457D">
      <w:pPr>
        <w:pStyle w:val="a5"/>
        <w:numPr>
          <w:ilvl w:val="0"/>
          <w:numId w:val="3"/>
        </w:numPr>
        <w:jc w:val="both"/>
      </w:pPr>
      <w:r w:rsidRPr="00B5495A">
        <w:t>организует коллективное планирование;</w:t>
      </w:r>
    </w:p>
    <w:p w:rsidR="00032C56" w:rsidRPr="00B5495A" w:rsidRDefault="00032C56" w:rsidP="00D634EE">
      <w:pPr>
        <w:pStyle w:val="a5"/>
        <w:numPr>
          <w:ilvl w:val="0"/>
          <w:numId w:val="3"/>
        </w:numPr>
        <w:spacing w:before="0" w:beforeAutospacing="0" w:after="0" w:afterAutospacing="0"/>
        <w:jc w:val="both"/>
      </w:pPr>
      <w:r w:rsidRPr="00B5495A">
        <w:t>составляет план воспитательной работы класса, согласовывает его с руководителем МО классных руководителей и сдает на утверждение заместителю директора по ВР. </w:t>
      </w:r>
    </w:p>
    <w:p w:rsidR="00032C56" w:rsidRPr="00B5495A" w:rsidRDefault="00032C56" w:rsidP="00D634EE">
      <w:pPr>
        <w:pStyle w:val="a5"/>
        <w:spacing w:before="0" w:beforeAutospacing="0" w:after="0" w:afterAutospacing="0"/>
        <w:ind w:firstLine="540"/>
        <w:jc w:val="both"/>
        <w:rPr>
          <w:u w:val="single"/>
        </w:rPr>
      </w:pPr>
      <w:r w:rsidRPr="00B5495A">
        <w:t> </w:t>
      </w:r>
      <w:r w:rsidRPr="00B5495A">
        <w:rPr>
          <w:u w:val="single"/>
        </w:rPr>
        <w:t>Ежедневно:</w:t>
      </w:r>
    </w:p>
    <w:p w:rsidR="00032C56" w:rsidRPr="00B5495A" w:rsidRDefault="00032C56" w:rsidP="00D634EE">
      <w:pPr>
        <w:pStyle w:val="a5"/>
        <w:numPr>
          <w:ilvl w:val="0"/>
          <w:numId w:val="4"/>
        </w:numPr>
        <w:spacing w:before="0" w:beforeAutospacing="0" w:after="0" w:afterAutospacing="0"/>
        <w:jc w:val="both"/>
      </w:pPr>
      <w:r w:rsidRPr="00B5495A">
        <w:t>отмечает в классном журнале отсутствующих учащихся;</w:t>
      </w:r>
    </w:p>
    <w:p w:rsidR="00032C56" w:rsidRPr="00B5495A" w:rsidRDefault="00032C56" w:rsidP="00D634EE">
      <w:pPr>
        <w:pStyle w:val="a5"/>
        <w:numPr>
          <w:ilvl w:val="0"/>
          <w:numId w:val="4"/>
        </w:numPr>
        <w:spacing w:before="0" w:beforeAutospacing="0" w:after="0" w:afterAutospacing="0"/>
        <w:jc w:val="both"/>
      </w:pPr>
      <w:r w:rsidRPr="00B5495A">
        <w:t>осуществляет педагогическую помощь активу класса;</w:t>
      </w:r>
    </w:p>
    <w:p w:rsidR="00032C56" w:rsidRPr="00B5495A" w:rsidRDefault="00032C56" w:rsidP="0024457D">
      <w:pPr>
        <w:pStyle w:val="a5"/>
        <w:numPr>
          <w:ilvl w:val="0"/>
          <w:numId w:val="4"/>
        </w:numPr>
        <w:jc w:val="both"/>
      </w:pPr>
      <w:r w:rsidRPr="00B5495A">
        <w:t>осуществляет контроль за внешним видом учащихся и наличием у  них сменной обуви;</w:t>
      </w:r>
    </w:p>
    <w:p w:rsidR="00032C56" w:rsidRPr="00B5495A" w:rsidRDefault="00032C56" w:rsidP="00D634EE">
      <w:pPr>
        <w:pStyle w:val="a5"/>
        <w:numPr>
          <w:ilvl w:val="0"/>
          <w:numId w:val="4"/>
        </w:numPr>
        <w:spacing w:before="0" w:beforeAutospacing="0" w:after="0" w:afterAutospacing="0"/>
        <w:jc w:val="both"/>
      </w:pPr>
      <w:r w:rsidRPr="00B5495A">
        <w:t>осуществляет контроль за дежурством по классу. </w:t>
      </w:r>
    </w:p>
    <w:p w:rsidR="00032C56" w:rsidRPr="00B5495A" w:rsidRDefault="00032C56" w:rsidP="00D634EE">
      <w:pPr>
        <w:pStyle w:val="a5"/>
        <w:spacing w:before="0" w:beforeAutospacing="0" w:after="0" w:afterAutospacing="0"/>
        <w:ind w:firstLine="540"/>
        <w:jc w:val="both"/>
      </w:pPr>
      <w:r w:rsidRPr="00B5495A">
        <w:t xml:space="preserve">  </w:t>
      </w:r>
      <w:r w:rsidRPr="00B5495A">
        <w:rPr>
          <w:u w:val="single"/>
        </w:rPr>
        <w:t>Еженедельно:</w:t>
      </w:r>
    </w:p>
    <w:p w:rsidR="00032C56" w:rsidRPr="00B5495A" w:rsidRDefault="00032C56" w:rsidP="00D634EE">
      <w:pPr>
        <w:pStyle w:val="a5"/>
        <w:numPr>
          <w:ilvl w:val="0"/>
          <w:numId w:val="5"/>
        </w:numPr>
        <w:spacing w:before="0" w:beforeAutospacing="0" w:after="0" w:afterAutospacing="0"/>
        <w:jc w:val="both"/>
      </w:pPr>
      <w:r w:rsidRPr="00B5495A">
        <w:t>проверяет дневники учащихся;</w:t>
      </w:r>
    </w:p>
    <w:p w:rsidR="00032C56" w:rsidRPr="00B5495A" w:rsidRDefault="00032C56" w:rsidP="0024457D">
      <w:pPr>
        <w:pStyle w:val="a5"/>
        <w:numPr>
          <w:ilvl w:val="0"/>
          <w:numId w:val="5"/>
        </w:numPr>
        <w:jc w:val="both"/>
      </w:pPr>
      <w:r w:rsidRPr="00B5495A">
        <w:t>осуществляет контроль за ведением классного журнала учителями-предметниками;</w:t>
      </w:r>
    </w:p>
    <w:p w:rsidR="00032C56" w:rsidRPr="00B5495A" w:rsidRDefault="00032C56" w:rsidP="00D634EE">
      <w:pPr>
        <w:pStyle w:val="a5"/>
        <w:numPr>
          <w:ilvl w:val="0"/>
          <w:numId w:val="5"/>
        </w:numPr>
        <w:spacing w:before="0" w:beforeAutospacing="0" w:after="0" w:afterAutospacing="0"/>
        <w:jc w:val="both"/>
      </w:pPr>
      <w:r w:rsidRPr="00B5495A">
        <w:t xml:space="preserve">проводит классный час. </w:t>
      </w:r>
    </w:p>
    <w:p w:rsidR="00032C56" w:rsidRPr="00B5495A" w:rsidRDefault="00032C56" w:rsidP="00D634EE">
      <w:pPr>
        <w:pStyle w:val="a5"/>
        <w:spacing w:before="0" w:beforeAutospacing="0" w:after="0" w:afterAutospacing="0"/>
        <w:ind w:firstLine="540"/>
        <w:jc w:val="both"/>
      </w:pPr>
      <w:r w:rsidRPr="00B5495A">
        <w:t> </w:t>
      </w:r>
      <w:r w:rsidRPr="00B5495A">
        <w:rPr>
          <w:u w:val="single"/>
        </w:rPr>
        <w:t>Ежемесячно:</w:t>
      </w:r>
    </w:p>
    <w:p w:rsidR="00032C56" w:rsidRPr="00B5495A" w:rsidRDefault="00032C56" w:rsidP="00D634EE">
      <w:pPr>
        <w:pStyle w:val="a5"/>
        <w:numPr>
          <w:ilvl w:val="0"/>
          <w:numId w:val="6"/>
        </w:numPr>
        <w:spacing w:before="0" w:beforeAutospacing="0" w:after="0" w:afterAutospacing="0"/>
        <w:jc w:val="both"/>
      </w:pPr>
      <w:r w:rsidRPr="00B5495A">
        <w:t>организует коллектив класса на участие в школьных делах;</w:t>
      </w:r>
    </w:p>
    <w:p w:rsidR="00032C56" w:rsidRPr="00B5495A" w:rsidRDefault="00032C56" w:rsidP="00D634EE">
      <w:pPr>
        <w:pStyle w:val="a5"/>
        <w:numPr>
          <w:ilvl w:val="0"/>
          <w:numId w:val="6"/>
        </w:numPr>
        <w:spacing w:before="0" w:beforeAutospacing="0" w:after="0" w:afterAutospacing="0"/>
        <w:jc w:val="both"/>
      </w:pPr>
      <w:r w:rsidRPr="00B5495A">
        <w:t>помогает активу организовывать подведение итогов жизнедеятельности классных коллективов;</w:t>
      </w:r>
    </w:p>
    <w:p w:rsidR="00032C56" w:rsidRPr="00B5495A" w:rsidRDefault="00032C56" w:rsidP="0024457D">
      <w:pPr>
        <w:pStyle w:val="a5"/>
        <w:numPr>
          <w:ilvl w:val="0"/>
          <w:numId w:val="6"/>
        </w:numPr>
        <w:jc w:val="both"/>
      </w:pPr>
      <w:r w:rsidRPr="00B5495A">
        <w:t>проводит занятия по ПДД и плановый инструктаж по ТБ;</w:t>
      </w:r>
    </w:p>
    <w:p w:rsidR="00032C56" w:rsidRPr="00B5495A" w:rsidRDefault="00032C56" w:rsidP="0024457D">
      <w:pPr>
        <w:pStyle w:val="a5"/>
        <w:numPr>
          <w:ilvl w:val="0"/>
          <w:numId w:val="6"/>
        </w:numPr>
        <w:jc w:val="both"/>
      </w:pPr>
      <w:r w:rsidRPr="00B5495A">
        <w:t>дежурит на общешкольных вечерах;</w:t>
      </w:r>
    </w:p>
    <w:p w:rsidR="00032C56" w:rsidRPr="00B5495A" w:rsidRDefault="00032C56" w:rsidP="00D634EE">
      <w:pPr>
        <w:pStyle w:val="a5"/>
        <w:numPr>
          <w:ilvl w:val="0"/>
          <w:numId w:val="6"/>
        </w:numPr>
        <w:spacing w:before="0" w:beforeAutospacing="0" w:after="0" w:afterAutospacing="0"/>
        <w:jc w:val="both"/>
      </w:pPr>
      <w:r w:rsidRPr="00B5495A">
        <w:t>контролирует участие в кружках, секциях, клубах, других  объединениях учащихся своего класса, требующих особой педагогической заботы. </w:t>
      </w:r>
    </w:p>
    <w:p w:rsidR="00032C56" w:rsidRPr="00B5495A" w:rsidRDefault="00032C56" w:rsidP="00D634EE">
      <w:pPr>
        <w:pStyle w:val="a5"/>
        <w:spacing w:before="0" w:beforeAutospacing="0" w:after="0" w:afterAutospacing="0"/>
        <w:ind w:firstLine="540"/>
        <w:jc w:val="both"/>
        <w:rPr>
          <w:u w:val="single"/>
        </w:rPr>
      </w:pPr>
      <w:r w:rsidRPr="00B5495A">
        <w:rPr>
          <w:u w:val="single"/>
        </w:rPr>
        <w:t> В течение четверти:</w:t>
      </w:r>
    </w:p>
    <w:p w:rsidR="00032C56" w:rsidRPr="00B5495A" w:rsidRDefault="00032C56" w:rsidP="00D634EE">
      <w:pPr>
        <w:pStyle w:val="a5"/>
        <w:numPr>
          <w:ilvl w:val="0"/>
          <w:numId w:val="7"/>
        </w:numPr>
        <w:spacing w:before="0" w:beforeAutospacing="0" w:after="0" w:afterAutospacing="0"/>
        <w:jc w:val="both"/>
      </w:pPr>
      <w:r w:rsidRPr="00B5495A">
        <w:t>организует выполнение рекомендаций медицинских работников по охране здоровья учащихся;</w:t>
      </w:r>
    </w:p>
    <w:p w:rsidR="00032C56" w:rsidRPr="00B5495A" w:rsidRDefault="00032C56" w:rsidP="00D634EE">
      <w:pPr>
        <w:pStyle w:val="a5"/>
        <w:numPr>
          <w:ilvl w:val="0"/>
          <w:numId w:val="7"/>
        </w:numPr>
        <w:spacing w:before="0" w:beforeAutospacing="0" w:after="0" w:afterAutospacing="0"/>
        <w:jc w:val="both"/>
      </w:pPr>
      <w:r w:rsidRPr="00B5495A">
        <w:t>помогает активу в организации жизнедеятельности класса (планирование, организация дел, коллективный анализ);</w:t>
      </w:r>
    </w:p>
    <w:p w:rsidR="00032C56" w:rsidRPr="00B5495A" w:rsidRDefault="00032C56" w:rsidP="0024457D">
      <w:pPr>
        <w:pStyle w:val="a5"/>
        <w:numPr>
          <w:ilvl w:val="0"/>
          <w:numId w:val="7"/>
        </w:numPr>
        <w:jc w:val="both"/>
      </w:pPr>
      <w:r w:rsidRPr="00B5495A">
        <w:t>организовывает дежурство класса (по графику) по школе;</w:t>
      </w:r>
    </w:p>
    <w:p w:rsidR="00032C56" w:rsidRPr="00B5495A" w:rsidRDefault="00032C56" w:rsidP="0024457D">
      <w:pPr>
        <w:pStyle w:val="a5"/>
        <w:numPr>
          <w:ilvl w:val="0"/>
          <w:numId w:val="7"/>
        </w:numPr>
        <w:jc w:val="both"/>
      </w:pPr>
      <w:r w:rsidRPr="00B5495A">
        <w:t>оперативно информирует социального педагога, заместителя директора по ВР или директора школы  о девиантном поведении учащихся, о случаях грубого нарушения учащихся класса устава школы;</w:t>
      </w:r>
    </w:p>
    <w:p w:rsidR="00032C56" w:rsidRPr="00B5495A" w:rsidRDefault="00032C56" w:rsidP="0024457D">
      <w:pPr>
        <w:pStyle w:val="a5"/>
        <w:numPr>
          <w:ilvl w:val="0"/>
          <w:numId w:val="7"/>
        </w:numPr>
        <w:jc w:val="both"/>
      </w:pPr>
      <w:r w:rsidRPr="00B5495A">
        <w:t>проводит родительское собрание;</w:t>
      </w:r>
    </w:p>
    <w:p w:rsidR="00032C56" w:rsidRPr="00B5495A" w:rsidRDefault="00032C56" w:rsidP="0024457D">
      <w:pPr>
        <w:pStyle w:val="a5"/>
        <w:numPr>
          <w:ilvl w:val="0"/>
          <w:numId w:val="7"/>
        </w:numPr>
        <w:jc w:val="both"/>
      </w:pPr>
      <w:r w:rsidRPr="00B5495A">
        <w:t>организует работу родительского комитета класса;</w:t>
      </w:r>
    </w:p>
    <w:p w:rsidR="00032C56" w:rsidRPr="00B5495A" w:rsidRDefault="00032C56" w:rsidP="00D634EE">
      <w:pPr>
        <w:pStyle w:val="a5"/>
        <w:numPr>
          <w:ilvl w:val="0"/>
          <w:numId w:val="7"/>
        </w:numPr>
        <w:spacing w:before="0" w:beforeAutospacing="0" w:after="0" w:afterAutospacing="0"/>
        <w:jc w:val="both"/>
      </w:pPr>
      <w:r w:rsidRPr="00B5495A">
        <w:t>посещает МО классных руководителей, семинары, совещания по вопросам воспитательной  работы.</w:t>
      </w:r>
    </w:p>
    <w:p w:rsidR="00032C56" w:rsidRPr="00B5495A" w:rsidRDefault="00032C56" w:rsidP="00D634EE">
      <w:pPr>
        <w:pStyle w:val="a5"/>
        <w:spacing w:before="0" w:beforeAutospacing="0" w:after="0" w:afterAutospacing="0"/>
        <w:ind w:firstLine="540"/>
        <w:jc w:val="both"/>
        <w:rPr>
          <w:u w:val="single"/>
        </w:rPr>
      </w:pPr>
      <w:r w:rsidRPr="00B5495A">
        <w:rPr>
          <w:u w:val="single"/>
        </w:rPr>
        <w:t>В конце четверти:</w:t>
      </w:r>
    </w:p>
    <w:p w:rsidR="00032C56" w:rsidRPr="00B5495A" w:rsidRDefault="00032C56" w:rsidP="00D634EE">
      <w:pPr>
        <w:pStyle w:val="a5"/>
        <w:numPr>
          <w:ilvl w:val="0"/>
          <w:numId w:val="8"/>
        </w:numPr>
        <w:spacing w:before="0" w:beforeAutospacing="0" w:after="0" w:afterAutospacing="0"/>
        <w:jc w:val="both"/>
      </w:pPr>
      <w:r w:rsidRPr="00B5495A">
        <w:t>организует подведение итогов учебы учащихся и жизнедеятельности класса в прошедшей четверти;</w:t>
      </w:r>
    </w:p>
    <w:p w:rsidR="00032C56" w:rsidRPr="00B5495A" w:rsidRDefault="00032C56" w:rsidP="00D634EE">
      <w:pPr>
        <w:pStyle w:val="a5"/>
        <w:numPr>
          <w:ilvl w:val="0"/>
          <w:numId w:val="8"/>
        </w:numPr>
        <w:spacing w:before="0" w:beforeAutospacing="0" w:after="0" w:afterAutospacing="0"/>
        <w:jc w:val="both"/>
      </w:pPr>
      <w:r w:rsidRPr="00B5495A">
        <w:t>сдает за</w:t>
      </w:r>
      <w:r w:rsidR="00D634EE" w:rsidRPr="00B5495A">
        <w:t>местителю  директора по учебно-</w:t>
      </w:r>
      <w:r w:rsidRPr="00B5495A">
        <w:t>воспитательной работе отчет об успеваемости класса и оформленный классный журнал.</w:t>
      </w:r>
    </w:p>
    <w:p w:rsidR="00032C56" w:rsidRPr="00B5495A" w:rsidRDefault="00032C56" w:rsidP="00D634EE">
      <w:pPr>
        <w:pStyle w:val="a5"/>
        <w:spacing w:before="0" w:beforeAutospacing="0" w:after="0" w:afterAutospacing="0"/>
        <w:jc w:val="both"/>
        <w:rPr>
          <w:u w:val="single"/>
        </w:rPr>
      </w:pPr>
      <w:r w:rsidRPr="00B5495A">
        <w:rPr>
          <w:u w:val="single"/>
        </w:rPr>
        <w:t>Во время каникул:</w:t>
      </w:r>
    </w:p>
    <w:p w:rsidR="00032C56" w:rsidRPr="00B5495A" w:rsidRDefault="00032C56" w:rsidP="00D634EE">
      <w:pPr>
        <w:pStyle w:val="a5"/>
        <w:numPr>
          <w:ilvl w:val="0"/>
          <w:numId w:val="9"/>
        </w:numPr>
        <w:spacing w:before="0" w:beforeAutospacing="0" w:after="0" w:afterAutospacing="0"/>
        <w:jc w:val="both"/>
      </w:pPr>
      <w:r w:rsidRPr="00B5495A">
        <w:t>участвует в работе МО классных руководителей;</w:t>
      </w:r>
    </w:p>
    <w:p w:rsidR="00032C56" w:rsidRPr="00B5495A" w:rsidRDefault="00032C56" w:rsidP="00D634EE">
      <w:pPr>
        <w:pStyle w:val="a5"/>
        <w:numPr>
          <w:ilvl w:val="0"/>
          <w:numId w:val="9"/>
        </w:numPr>
        <w:spacing w:before="0" w:beforeAutospacing="0" w:after="0" w:afterAutospacing="0"/>
        <w:jc w:val="both"/>
      </w:pPr>
      <w:r w:rsidRPr="00B5495A">
        <w:t>совместно с  ученическим активом, родителями организует каникулярные мероприятия своего класса.</w:t>
      </w:r>
    </w:p>
    <w:p w:rsidR="00032C56" w:rsidRPr="00B5495A" w:rsidRDefault="00032C56" w:rsidP="00D634EE">
      <w:pPr>
        <w:pStyle w:val="a5"/>
        <w:spacing w:before="0" w:beforeAutospacing="0" w:after="0" w:afterAutospacing="0"/>
        <w:ind w:firstLine="540"/>
        <w:jc w:val="both"/>
        <w:rPr>
          <w:u w:val="single"/>
        </w:rPr>
      </w:pPr>
      <w:r w:rsidRPr="00B5495A">
        <w:rPr>
          <w:u w:val="single"/>
        </w:rPr>
        <w:t>В конце учебного года:</w:t>
      </w:r>
    </w:p>
    <w:p w:rsidR="00032C56" w:rsidRPr="00B5495A" w:rsidRDefault="00032C56" w:rsidP="00D634EE">
      <w:pPr>
        <w:pStyle w:val="a5"/>
        <w:numPr>
          <w:ilvl w:val="0"/>
          <w:numId w:val="10"/>
        </w:numPr>
        <w:spacing w:before="0" w:beforeAutospacing="0" w:after="0" w:afterAutospacing="0"/>
        <w:jc w:val="both"/>
      </w:pPr>
      <w:r w:rsidRPr="00B5495A">
        <w:t>организовывает подведение итогов жизнедеятельности класса в учебном году;</w:t>
      </w:r>
    </w:p>
    <w:p w:rsidR="00032C56" w:rsidRPr="00B5495A" w:rsidRDefault="00032C56" w:rsidP="0024457D">
      <w:pPr>
        <w:pStyle w:val="a5"/>
        <w:numPr>
          <w:ilvl w:val="0"/>
          <w:numId w:val="10"/>
        </w:numPr>
        <w:jc w:val="both"/>
      </w:pPr>
      <w:r w:rsidRPr="00B5495A">
        <w:t>проводит педагогический анализ учебно-воспитательного процесса в классе и сдает его заместителю директора по воспитательной  работе;</w:t>
      </w:r>
    </w:p>
    <w:p w:rsidR="00032C56" w:rsidRPr="00B5495A" w:rsidRDefault="00032C56" w:rsidP="0024457D">
      <w:pPr>
        <w:pStyle w:val="a5"/>
        <w:numPr>
          <w:ilvl w:val="0"/>
          <w:numId w:val="10"/>
        </w:numPr>
        <w:jc w:val="both"/>
      </w:pPr>
      <w:r w:rsidRPr="00B5495A">
        <w:t>организует ремонт классного помещения;</w:t>
      </w:r>
    </w:p>
    <w:p w:rsidR="00D53E44" w:rsidRPr="00B5495A" w:rsidRDefault="00032C56" w:rsidP="00C32A1D">
      <w:pPr>
        <w:pStyle w:val="a5"/>
        <w:numPr>
          <w:ilvl w:val="0"/>
          <w:numId w:val="10"/>
        </w:numPr>
        <w:jc w:val="both"/>
      </w:pPr>
      <w:r w:rsidRPr="00B5495A">
        <w:t>получает от родителей учащихся данные о летнем отдыхе детей</w:t>
      </w:r>
    </w:p>
    <w:p w:rsidR="00032C56" w:rsidRPr="00C32A1D" w:rsidRDefault="00032C56" w:rsidP="0024457D">
      <w:pPr>
        <w:pStyle w:val="a5"/>
        <w:jc w:val="center"/>
        <w:rPr>
          <w:b/>
          <w:sz w:val="32"/>
          <w:szCs w:val="28"/>
        </w:rPr>
      </w:pPr>
      <w:r w:rsidRPr="00C32A1D">
        <w:rPr>
          <w:b/>
          <w:sz w:val="32"/>
          <w:szCs w:val="28"/>
        </w:rPr>
        <w:t>Список членов МО классных руководителей</w:t>
      </w:r>
    </w:p>
    <w:p w:rsidR="008C11D0" w:rsidRDefault="008C11D0" w:rsidP="0024457D">
      <w:pPr>
        <w:pStyle w:val="a5"/>
        <w:jc w:val="center"/>
        <w:rPr>
          <w:b/>
          <w:sz w:val="32"/>
          <w:szCs w:val="28"/>
        </w:rPr>
      </w:pPr>
      <w:r w:rsidRPr="00C32A1D">
        <w:rPr>
          <w:b/>
          <w:sz w:val="32"/>
          <w:szCs w:val="28"/>
        </w:rPr>
        <w:t>20</w:t>
      </w:r>
      <w:r w:rsidR="00B5495A">
        <w:rPr>
          <w:b/>
          <w:sz w:val="32"/>
          <w:szCs w:val="28"/>
        </w:rPr>
        <w:t>20</w:t>
      </w:r>
      <w:r w:rsidRPr="00C32A1D">
        <w:rPr>
          <w:b/>
          <w:sz w:val="32"/>
          <w:szCs w:val="28"/>
        </w:rPr>
        <w:t>-20</w:t>
      </w:r>
      <w:r w:rsidR="00B5495A">
        <w:rPr>
          <w:b/>
          <w:sz w:val="32"/>
          <w:szCs w:val="28"/>
        </w:rPr>
        <w:t>21</w:t>
      </w:r>
      <w:r w:rsidRPr="00C32A1D">
        <w:rPr>
          <w:b/>
          <w:sz w:val="32"/>
          <w:szCs w:val="28"/>
        </w:rPr>
        <w:t xml:space="preserve"> учебный год</w:t>
      </w:r>
    </w:p>
    <w:tbl>
      <w:tblPr>
        <w:tblStyle w:val="a7"/>
        <w:tblW w:w="0" w:type="auto"/>
        <w:tblInd w:w="250" w:type="dxa"/>
        <w:tblLook w:val="01E0"/>
      </w:tblPr>
      <w:tblGrid>
        <w:gridCol w:w="496"/>
        <w:gridCol w:w="4644"/>
        <w:gridCol w:w="2380"/>
        <w:gridCol w:w="1836"/>
      </w:tblGrid>
      <w:tr w:rsidR="002E1AF4" w:rsidRPr="001664BA" w:rsidTr="002E1AF4">
        <w:tc>
          <w:tcPr>
            <w:tcW w:w="496" w:type="dxa"/>
          </w:tcPr>
          <w:p w:rsidR="002E1AF4" w:rsidRPr="001664BA" w:rsidRDefault="002E1AF4" w:rsidP="004760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4BA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4644" w:type="dxa"/>
          </w:tcPr>
          <w:p w:rsidR="002E1AF4" w:rsidRPr="001664BA" w:rsidRDefault="002E1AF4" w:rsidP="004760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4BA">
              <w:rPr>
                <w:rFonts w:ascii="Times New Roman" w:hAnsi="Times New Roman" w:cs="Times New Roman"/>
                <w:sz w:val="24"/>
                <w:szCs w:val="28"/>
              </w:rPr>
              <w:t>ФИО педагогического   работника</w:t>
            </w:r>
          </w:p>
        </w:tc>
        <w:tc>
          <w:tcPr>
            <w:tcW w:w="2380" w:type="dxa"/>
          </w:tcPr>
          <w:p w:rsidR="002E1AF4" w:rsidRPr="001664BA" w:rsidRDefault="002E1AF4" w:rsidP="004760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4BA">
              <w:rPr>
                <w:rFonts w:ascii="Times New Roman" w:hAnsi="Times New Roman" w:cs="Times New Roman"/>
                <w:sz w:val="24"/>
                <w:szCs w:val="28"/>
              </w:rPr>
              <w:t>Закрепляется классное руководство за следующим классом</w:t>
            </w:r>
          </w:p>
        </w:tc>
        <w:tc>
          <w:tcPr>
            <w:tcW w:w="1836" w:type="dxa"/>
          </w:tcPr>
          <w:p w:rsidR="002E1AF4" w:rsidRPr="001664BA" w:rsidRDefault="002E1AF4" w:rsidP="004760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4BA">
              <w:rPr>
                <w:rFonts w:ascii="Times New Roman" w:hAnsi="Times New Roman" w:cs="Times New Roman"/>
                <w:sz w:val="24"/>
                <w:szCs w:val="28"/>
              </w:rPr>
              <w:t>Кол-во</w:t>
            </w:r>
          </w:p>
          <w:p w:rsidR="002E1AF4" w:rsidRPr="001664BA" w:rsidRDefault="002E1AF4" w:rsidP="004760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4BA">
              <w:rPr>
                <w:rFonts w:ascii="Times New Roman" w:hAnsi="Times New Roman" w:cs="Times New Roman"/>
                <w:sz w:val="24"/>
                <w:szCs w:val="28"/>
              </w:rPr>
              <w:t>детей</w:t>
            </w:r>
          </w:p>
        </w:tc>
      </w:tr>
      <w:tr w:rsidR="00B5495A" w:rsidRPr="001664BA" w:rsidTr="002E1AF4">
        <w:tc>
          <w:tcPr>
            <w:tcW w:w="496" w:type="dxa"/>
          </w:tcPr>
          <w:p w:rsidR="00B5495A" w:rsidRPr="001664BA" w:rsidRDefault="00B5495A" w:rsidP="00EB26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64B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644" w:type="dxa"/>
          </w:tcPr>
          <w:p w:rsidR="00B5495A" w:rsidRPr="001664BA" w:rsidRDefault="00B5495A" w:rsidP="00B549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64BA">
              <w:rPr>
                <w:rFonts w:ascii="Times New Roman" w:hAnsi="Times New Roman" w:cs="Times New Roman"/>
                <w:sz w:val="24"/>
                <w:szCs w:val="28"/>
              </w:rPr>
              <w:t>Крамсакова Оксана Алексеевна</w:t>
            </w:r>
          </w:p>
        </w:tc>
        <w:tc>
          <w:tcPr>
            <w:tcW w:w="2380" w:type="dxa"/>
          </w:tcPr>
          <w:p w:rsidR="00B5495A" w:rsidRPr="001664BA" w:rsidRDefault="00B5495A" w:rsidP="00446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4B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36" w:type="dxa"/>
          </w:tcPr>
          <w:p w:rsidR="00B5495A" w:rsidRPr="001664BA" w:rsidRDefault="00B5495A" w:rsidP="004461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4B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B5495A" w:rsidRPr="001664BA" w:rsidTr="002E1AF4">
        <w:tc>
          <w:tcPr>
            <w:tcW w:w="496" w:type="dxa"/>
          </w:tcPr>
          <w:p w:rsidR="00B5495A" w:rsidRPr="001664BA" w:rsidRDefault="00B5495A" w:rsidP="00EB26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64B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644" w:type="dxa"/>
          </w:tcPr>
          <w:p w:rsidR="00B5495A" w:rsidRPr="001664BA" w:rsidRDefault="00B5495A" w:rsidP="004A5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1664BA">
              <w:rPr>
                <w:rFonts w:ascii="Times New Roman" w:hAnsi="Times New Roman" w:cs="Times New Roman"/>
                <w:sz w:val="24"/>
                <w:szCs w:val="28"/>
              </w:rPr>
              <w:t>Андина Людмила Петровна</w:t>
            </w:r>
          </w:p>
        </w:tc>
        <w:tc>
          <w:tcPr>
            <w:tcW w:w="2380" w:type="dxa"/>
          </w:tcPr>
          <w:p w:rsidR="00B5495A" w:rsidRPr="001664BA" w:rsidRDefault="00B5495A" w:rsidP="00B549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4BA">
              <w:rPr>
                <w:rFonts w:ascii="Times New Roman" w:hAnsi="Times New Roman" w:cs="Times New Roman"/>
                <w:sz w:val="24"/>
                <w:szCs w:val="28"/>
              </w:rPr>
              <w:t>3 и 4</w:t>
            </w:r>
          </w:p>
        </w:tc>
        <w:tc>
          <w:tcPr>
            <w:tcW w:w="1836" w:type="dxa"/>
          </w:tcPr>
          <w:p w:rsidR="00B5495A" w:rsidRPr="001664BA" w:rsidRDefault="00B5495A" w:rsidP="004A5D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4BA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B5495A" w:rsidRPr="001664BA" w:rsidTr="002E1AF4">
        <w:tc>
          <w:tcPr>
            <w:tcW w:w="496" w:type="dxa"/>
          </w:tcPr>
          <w:p w:rsidR="00B5495A" w:rsidRPr="001664BA" w:rsidRDefault="00B5495A" w:rsidP="00EB26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64B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644" w:type="dxa"/>
          </w:tcPr>
          <w:p w:rsidR="00B5495A" w:rsidRPr="001664BA" w:rsidRDefault="00B5495A" w:rsidP="000314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64BA">
              <w:rPr>
                <w:rFonts w:ascii="Times New Roman" w:hAnsi="Times New Roman" w:cs="Times New Roman"/>
                <w:sz w:val="24"/>
                <w:szCs w:val="28"/>
              </w:rPr>
              <w:t>Юртаева Альфия Эйюповвна</w:t>
            </w:r>
          </w:p>
        </w:tc>
        <w:tc>
          <w:tcPr>
            <w:tcW w:w="2380" w:type="dxa"/>
          </w:tcPr>
          <w:p w:rsidR="00B5495A" w:rsidRPr="001664BA" w:rsidRDefault="00B5495A" w:rsidP="000314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4B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836" w:type="dxa"/>
          </w:tcPr>
          <w:p w:rsidR="00B5495A" w:rsidRPr="001664BA" w:rsidRDefault="00B5495A" w:rsidP="000314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4B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B5495A" w:rsidRPr="001664BA" w:rsidTr="002E1AF4">
        <w:tc>
          <w:tcPr>
            <w:tcW w:w="496" w:type="dxa"/>
          </w:tcPr>
          <w:p w:rsidR="00B5495A" w:rsidRPr="001664BA" w:rsidRDefault="00B5495A" w:rsidP="00EB26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64B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644" w:type="dxa"/>
          </w:tcPr>
          <w:p w:rsidR="00B5495A" w:rsidRPr="001664BA" w:rsidRDefault="00B5495A" w:rsidP="000314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1664BA">
              <w:rPr>
                <w:rFonts w:ascii="Times New Roman" w:hAnsi="Times New Roman" w:cs="Times New Roman"/>
                <w:sz w:val="24"/>
                <w:szCs w:val="28"/>
              </w:rPr>
              <w:t>Пятаева Алмаза Геннадиевна</w:t>
            </w:r>
          </w:p>
        </w:tc>
        <w:tc>
          <w:tcPr>
            <w:tcW w:w="2380" w:type="dxa"/>
          </w:tcPr>
          <w:p w:rsidR="00B5495A" w:rsidRPr="001664BA" w:rsidRDefault="00B5495A" w:rsidP="001F33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4B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836" w:type="dxa"/>
          </w:tcPr>
          <w:p w:rsidR="00B5495A" w:rsidRPr="001664BA" w:rsidRDefault="00B5495A" w:rsidP="001F33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4BA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B5495A" w:rsidRPr="001664BA" w:rsidTr="002E1AF4">
        <w:tc>
          <w:tcPr>
            <w:tcW w:w="496" w:type="dxa"/>
          </w:tcPr>
          <w:p w:rsidR="00B5495A" w:rsidRPr="001664BA" w:rsidRDefault="00B5495A" w:rsidP="00EB26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64B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644" w:type="dxa"/>
          </w:tcPr>
          <w:p w:rsidR="00B5495A" w:rsidRPr="001664BA" w:rsidRDefault="00B5495A" w:rsidP="009377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1664BA">
              <w:rPr>
                <w:rFonts w:ascii="Times New Roman" w:hAnsi="Times New Roman" w:cs="Times New Roman"/>
                <w:sz w:val="24"/>
                <w:szCs w:val="28"/>
              </w:rPr>
              <w:t>Колотырин Павел Владимирович</w:t>
            </w:r>
          </w:p>
        </w:tc>
        <w:tc>
          <w:tcPr>
            <w:tcW w:w="2380" w:type="dxa"/>
          </w:tcPr>
          <w:p w:rsidR="00B5495A" w:rsidRPr="001664BA" w:rsidRDefault="00B5495A" w:rsidP="009377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4BA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836" w:type="dxa"/>
          </w:tcPr>
          <w:p w:rsidR="00B5495A" w:rsidRPr="001664BA" w:rsidRDefault="00B5495A" w:rsidP="009377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4B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B5495A" w:rsidRPr="001664BA" w:rsidTr="002E1AF4">
        <w:tc>
          <w:tcPr>
            <w:tcW w:w="496" w:type="dxa"/>
          </w:tcPr>
          <w:p w:rsidR="00B5495A" w:rsidRPr="001664BA" w:rsidRDefault="00B5495A" w:rsidP="00EB26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64B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644" w:type="dxa"/>
          </w:tcPr>
          <w:p w:rsidR="00B5495A" w:rsidRPr="001664BA" w:rsidRDefault="00B5495A" w:rsidP="004760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1664BA">
              <w:rPr>
                <w:rFonts w:ascii="Times New Roman" w:hAnsi="Times New Roman" w:cs="Times New Roman"/>
                <w:sz w:val="24"/>
                <w:szCs w:val="28"/>
              </w:rPr>
              <w:t>Енжаева Марина Анатольевна</w:t>
            </w:r>
          </w:p>
        </w:tc>
        <w:tc>
          <w:tcPr>
            <w:tcW w:w="2380" w:type="dxa"/>
          </w:tcPr>
          <w:p w:rsidR="00B5495A" w:rsidRPr="001664BA" w:rsidRDefault="00B5495A" w:rsidP="00A938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4BA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836" w:type="dxa"/>
          </w:tcPr>
          <w:p w:rsidR="00B5495A" w:rsidRPr="001664BA" w:rsidRDefault="00B5495A" w:rsidP="00A938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4BA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B5495A" w:rsidRPr="001664BA" w:rsidTr="002E1AF4">
        <w:tc>
          <w:tcPr>
            <w:tcW w:w="496" w:type="dxa"/>
          </w:tcPr>
          <w:p w:rsidR="00B5495A" w:rsidRPr="001664BA" w:rsidRDefault="00B5495A" w:rsidP="00EB26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64BA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644" w:type="dxa"/>
          </w:tcPr>
          <w:p w:rsidR="00B5495A" w:rsidRPr="001664BA" w:rsidRDefault="00B5495A" w:rsidP="004760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1664BA">
              <w:rPr>
                <w:rFonts w:ascii="Times New Roman" w:hAnsi="Times New Roman" w:cs="Times New Roman"/>
                <w:sz w:val="24"/>
                <w:szCs w:val="28"/>
              </w:rPr>
              <w:t>Ерусланов Эйеп Ахмединович</w:t>
            </w:r>
          </w:p>
        </w:tc>
        <w:tc>
          <w:tcPr>
            <w:tcW w:w="2380" w:type="dxa"/>
          </w:tcPr>
          <w:p w:rsidR="00B5495A" w:rsidRPr="001664BA" w:rsidRDefault="00B5495A" w:rsidP="00EC30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4BA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836" w:type="dxa"/>
          </w:tcPr>
          <w:p w:rsidR="00B5495A" w:rsidRPr="001664BA" w:rsidRDefault="00B5495A" w:rsidP="00EC30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4B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B5495A" w:rsidRPr="001664BA" w:rsidTr="002E1AF4">
        <w:tc>
          <w:tcPr>
            <w:tcW w:w="496" w:type="dxa"/>
          </w:tcPr>
          <w:p w:rsidR="00B5495A" w:rsidRPr="001664BA" w:rsidRDefault="00B5495A" w:rsidP="00EB26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64BA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644" w:type="dxa"/>
          </w:tcPr>
          <w:p w:rsidR="00B5495A" w:rsidRPr="001664BA" w:rsidRDefault="00B5495A" w:rsidP="004760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1664BA">
              <w:rPr>
                <w:rFonts w:ascii="Times New Roman" w:hAnsi="Times New Roman" w:cs="Times New Roman"/>
                <w:sz w:val="24"/>
                <w:szCs w:val="28"/>
              </w:rPr>
              <w:t>Ерусланова Татьяна Владимировна</w:t>
            </w:r>
          </w:p>
        </w:tc>
        <w:tc>
          <w:tcPr>
            <w:tcW w:w="2380" w:type="dxa"/>
          </w:tcPr>
          <w:p w:rsidR="00B5495A" w:rsidRPr="001664BA" w:rsidRDefault="00B5495A" w:rsidP="004760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4BA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836" w:type="dxa"/>
          </w:tcPr>
          <w:p w:rsidR="00B5495A" w:rsidRPr="001664BA" w:rsidRDefault="00B5495A" w:rsidP="004760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495A" w:rsidRPr="001664BA" w:rsidTr="002E1AF4">
        <w:tc>
          <w:tcPr>
            <w:tcW w:w="496" w:type="dxa"/>
          </w:tcPr>
          <w:p w:rsidR="00B5495A" w:rsidRPr="001664BA" w:rsidRDefault="00B5495A" w:rsidP="00EB26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64BA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644" w:type="dxa"/>
          </w:tcPr>
          <w:p w:rsidR="00B5495A" w:rsidRPr="001664BA" w:rsidRDefault="00B5495A" w:rsidP="004760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1664BA">
              <w:rPr>
                <w:rFonts w:ascii="Times New Roman" w:hAnsi="Times New Roman" w:cs="Times New Roman"/>
                <w:sz w:val="24"/>
                <w:szCs w:val="28"/>
              </w:rPr>
              <w:t>Карнугаева Ольга Васильевна</w:t>
            </w:r>
          </w:p>
        </w:tc>
        <w:tc>
          <w:tcPr>
            <w:tcW w:w="2380" w:type="dxa"/>
          </w:tcPr>
          <w:p w:rsidR="00B5495A" w:rsidRPr="001664BA" w:rsidRDefault="00B5495A" w:rsidP="004760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4BA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836" w:type="dxa"/>
          </w:tcPr>
          <w:p w:rsidR="00B5495A" w:rsidRPr="001664BA" w:rsidRDefault="00B5495A" w:rsidP="004760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E1AF4" w:rsidRDefault="002E1AF4" w:rsidP="002445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BDA" w:rsidRPr="000B73B0" w:rsidRDefault="00512BDA" w:rsidP="002445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3B0">
        <w:rPr>
          <w:rFonts w:ascii="Times New Roman" w:hAnsi="Times New Roman" w:cs="Times New Roman"/>
          <w:b/>
          <w:sz w:val="28"/>
          <w:szCs w:val="28"/>
        </w:rPr>
        <w:t>Темы  по самообразованию классных руководителей</w:t>
      </w:r>
    </w:p>
    <w:p w:rsidR="00512BDA" w:rsidRPr="000B73B0" w:rsidRDefault="00512BDA" w:rsidP="002445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3B0">
        <w:rPr>
          <w:rFonts w:ascii="Times New Roman" w:hAnsi="Times New Roman" w:cs="Times New Roman"/>
          <w:b/>
          <w:sz w:val="28"/>
          <w:szCs w:val="28"/>
        </w:rPr>
        <w:t>на 20</w:t>
      </w:r>
      <w:r w:rsidR="00B5495A">
        <w:rPr>
          <w:rFonts w:ascii="Times New Roman" w:hAnsi="Times New Roman" w:cs="Times New Roman"/>
          <w:b/>
          <w:sz w:val="28"/>
          <w:szCs w:val="28"/>
        </w:rPr>
        <w:t>20</w:t>
      </w:r>
      <w:r w:rsidR="003569D5">
        <w:rPr>
          <w:rFonts w:ascii="Times New Roman" w:hAnsi="Times New Roman" w:cs="Times New Roman"/>
          <w:b/>
          <w:sz w:val="28"/>
          <w:szCs w:val="28"/>
        </w:rPr>
        <w:t>-20</w:t>
      </w:r>
      <w:r w:rsidR="00B5495A">
        <w:rPr>
          <w:rFonts w:ascii="Times New Roman" w:hAnsi="Times New Roman" w:cs="Times New Roman"/>
          <w:b/>
          <w:sz w:val="28"/>
          <w:szCs w:val="28"/>
        </w:rPr>
        <w:t>21</w:t>
      </w:r>
      <w:r w:rsidRPr="000B73B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7"/>
        <w:tblW w:w="0" w:type="auto"/>
        <w:jc w:val="center"/>
        <w:tblInd w:w="-743" w:type="dxa"/>
        <w:tblLook w:val="04A0"/>
      </w:tblPr>
      <w:tblGrid>
        <w:gridCol w:w="993"/>
        <w:gridCol w:w="5745"/>
        <w:gridCol w:w="3576"/>
      </w:tblGrid>
      <w:tr w:rsidR="009F3FEF" w:rsidRPr="001664BA" w:rsidTr="00C32A1D">
        <w:trPr>
          <w:jc w:val="center"/>
        </w:trPr>
        <w:tc>
          <w:tcPr>
            <w:tcW w:w="993" w:type="dxa"/>
          </w:tcPr>
          <w:p w:rsidR="009F3FEF" w:rsidRPr="001664BA" w:rsidRDefault="009F3FEF" w:rsidP="009F3FE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664BA">
              <w:rPr>
                <w:rFonts w:ascii="Times New Roman" w:hAnsi="Times New Roman" w:cs="Times New Roman"/>
                <w:b/>
                <w:szCs w:val="28"/>
              </w:rPr>
              <w:t>Класс</w:t>
            </w:r>
          </w:p>
        </w:tc>
        <w:tc>
          <w:tcPr>
            <w:tcW w:w="5745" w:type="dxa"/>
            <w:tcBorders>
              <w:right w:val="single" w:sz="4" w:space="0" w:color="auto"/>
            </w:tcBorders>
          </w:tcPr>
          <w:p w:rsidR="009F3FEF" w:rsidRPr="001664BA" w:rsidRDefault="002E1AF4" w:rsidP="002E1AF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664BA">
              <w:rPr>
                <w:rFonts w:ascii="Times New Roman" w:hAnsi="Times New Roman" w:cs="Times New Roman"/>
                <w:b/>
                <w:szCs w:val="28"/>
              </w:rPr>
              <w:t xml:space="preserve">Ф.И.О. классного руководителя </w:t>
            </w:r>
          </w:p>
        </w:tc>
        <w:tc>
          <w:tcPr>
            <w:tcW w:w="3576" w:type="dxa"/>
            <w:tcBorders>
              <w:left w:val="single" w:sz="4" w:space="0" w:color="auto"/>
            </w:tcBorders>
          </w:tcPr>
          <w:p w:rsidR="009F3FEF" w:rsidRPr="001664BA" w:rsidRDefault="00BA6006" w:rsidP="009F3FE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664BA">
              <w:rPr>
                <w:rFonts w:ascii="Times New Roman" w:hAnsi="Times New Roman" w:cs="Times New Roman"/>
                <w:b/>
                <w:szCs w:val="28"/>
              </w:rPr>
              <w:t>Тема</w:t>
            </w:r>
          </w:p>
        </w:tc>
      </w:tr>
      <w:tr w:rsidR="00BA6006" w:rsidRPr="001664BA" w:rsidTr="00C32A1D">
        <w:trPr>
          <w:jc w:val="center"/>
        </w:trPr>
        <w:tc>
          <w:tcPr>
            <w:tcW w:w="993" w:type="dxa"/>
          </w:tcPr>
          <w:p w:rsidR="00BA6006" w:rsidRPr="001664BA" w:rsidRDefault="00BA6006" w:rsidP="009F3FE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664BA">
              <w:rPr>
                <w:rFonts w:ascii="Times New Roman" w:hAnsi="Times New Roman" w:cs="Times New Roman"/>
                <w:szCs w:val="28"/>
              </w:rPr>
              <w:t>1, 5</w:t>
            </w:r>
          </w:p>
        </w:tc>
        <w:tc>
          <w:tcPr>
            <w:tcW w:w="5745" w:type="dxa"/>
            <w:tcBorders>
              <w:right w:val="single" w:sz="4" w:space="0" w:color="auto"/>
            </w:tcBorders>
          </w:tcPr>
          <w:p w:rsidR="00BA6006" w:rsidRPr="001664BA" w:rsidRDefault="00BA6006" w:rsidP="00AD4D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1664BA">
              <w:rPr>
                <w:rFonts w:ascii="Times New Roman" w:hAnsi="Times New Roman" w:cs="Times New Roman"/>
                <w:szCs w:val="28"/>
              </w:rPr>
              <w:t>Андина Людмила Петровна</w:t>
            </w:r>
          </w:p>
        </w:tc>
        <w:tc>
          <w:tcPr>
            <w:tcW w:w="3576" w:type="dxa"/>
            <w:tcBorders>
              <w:left w:val="single" w:sz="4" w:space="0" w:color="auto"/>
            </w:tcBorders>
          </w:tcPr>
          <w:p w:rsidR="00BA6006" w:rsidRPr="001664BA" w:rsidRDefault="00D571D4" w:rsidP="00AD4DD9">
            <w:pPr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1664BA">
              <w:rPr>
                <w:rFonts w:ascii="Times New Roman" w:hAnsi="Times New Roman" w:cs="Times New Roman"/>
                <w:szCs w:val="28"/>
              </w:rPr>
              <w:t>Игра как средство воспитания и развития личности</w:t>
            </w:r>
          </w:p>
        </w:tc>
      </w:tr>
      <w:tr w:rsidR="00BA6006" w:rsidRPr="001664BA" w:rsidTr="00C32A1D">
        <w:trPr>
          <w:jc w:val="center"/>
        </w:trPr>
        <w:tc>
          <w:tcPr>
            <w:tcW w:w="993" w:type="dxa"/>
          </w:tcPr>
          <w:p w:rsidR="00BA6006" w:rsidRPr="001664BA" w:rsidRDefault="00BA6006" w:rsidP="00EF329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664B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745" w:type="dxa"/>
            <w:tcBorders>
              <w:right w:val="single" w:sz="4" w:space="0" w:color="auto"/>
            </w:tcBorders>
          </w:tcPr>
          <w:p w:rsidR="00BA6006" w:rsidRPr="001664BA" w:rsidRDefault="00BA6006" w:rsidP="004760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1664BA">
              <w:rPr>
                <w:rFonts w:ascii="Times New Roman" w:hAnsi="Times New Roman" w:cs="Times New Roman"/>
                <w:szCs w:val="28"/>
              </w:rPr>
              <w:t>Пятаева Алмаза Геннадиевна</w:t>
            </w:r>
          </w:p>
        </w:tc>
        <w:tc>
          <w:tcPr>
            <w:tcW w:w="3576" w:type="dxa"/>
            <w:tcBorders>
              <w:left w:val="single" w:sz="4" w:space="0" w:color="auto"/>
            </w:tcBorders>
          </w:tcPr>
          <w:p w:rsidR="00BA6006" w:rsidRPr="001664BA" w:rsidRDefault="00BA6006" w:rsidP="003642DB">
            <w:pPr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1664BA">
              <w:rPr>
                <w:rFonts w:ascii="Times New Roman" w:hAnsi="Times New Roman" w:cs="Times New Roman"/>
                <w:szCs w:val="28"/>
              </w:rPr>
              <w:t xml:space="preserve">ИКТ в работе классного руководителя начальных классов </w:t>
            </w:r>
          </w:p>
        </w:tc>
      </w:tr>
      <w:tr w:rsidR="00BA6006" w:rsidRPr="001664BA" w:rsidTr="00C32A1D">
        <w:trPr>
          <w:jc w:val="center"/>
        </w:trPr>
        <w:tc>
          <w:tcPr>
            <w:tcW w:w="993" w:type="dxa"/>
          </w:tcPr>
          <w:p w:rsidR="00BA6006" w:rsidRPr="001664BA" w:rsidRDefault="00BA6006" w:rsidP="00EF329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664B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5745" w:type="dxa"/>
            <w:tcBorders>
              <w:right w:val="single" w:sz="4" w:space="0" w:color="auto"/>
            </w:tcBorders>
          </w:tcPr>
          <w:p w:rsidR="00BA6006" w:rsidRPr="001664BA" w:rsidRDefault="00BA6006" w:rsidP="0047601E">
            <w:pPr>
              <w:rPr>
                <w:rFonts w:ascii="Times New Roman" w:hAnsi="Times New Roman" w:cs="Times New Roman"/>
                <w:szCs w:val="28"/>
              </w:rPr>
            </w:pPr>
            <w:r w:rsidRPr="001664BA">
              <w:rPr>
                <w:rFonts w:ascii="Times New Roman" w:hAnsi="Times New Roman" w:cs="Times New Roman"/>
                <w:szCs w:val="28"/>
              </w:rPr>
              <w:t>Юртаева</w:t>
            </w:r>
            <w:r w:rsidR="00B5495A" w:rsidRPr="001664B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1664BA">
              <w:rPr>
                <w:rFonts w:ascii="Times New Roman" w:hAnsi="Times New Roman" w:cs="Times New Roman"/>
                <w:szCs w:val="28"/>
              </w:rPr>
              <w:t>Альфия</w:t>
            </w:r>
            <w:r w:rsidR="00B5495A" w:rsidRPr="001664B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1664BA">
              <w:rPr>
                <w:rFonts w:ascii="Times New Roman" w:hAnsi="Times New Roman" w:cs="Times New Roman"/>
                <w:szCs w:val="28"/>
              </w:rPr>
              <w:t>Эйюповвна</w:t>
            </w:r>
          </w:p>
        </w:tc>
        <w:tc>
          <w:tcPr>
            <w:tcW w:w="3576" w:type="dxa"/>
            <w:tcBorders>
              <w:left w:val="single" w:sz="4" w:space="0" w:color="auto"/>
            </w:tcBorders>
          </w:tcPr>
          <w:p w:rsidR="00BA6006" w:rsidRPr="001664BA" w:rsidRDefault="00BA6006" w:rsidP="003642DB">
            <w:pPr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1664BA">
              <w:rPr>
                <w:rFonts w:ascii="Times New Roman" w:hAnsi="Times New Roman" w:cs="Times New Roman"/>
                <w:szCs w:val="28"/>
              </w:rPr>
              <w:t>Формы и методы работы с родителями с целью усиления педагогического воздействия на ребенка</w:t>
            </w:r>
          </w:p>
        </w:tc>
      </w:tr>
      <w:tr w:rsidR="00BA6006" w:rsidRPr="001664BA" w:rsidTr="00C32A1D">
        <w:trPr>
          <w:jc w:val="center"/>
        </w:trPr>
        <w:tc>
          <w:tcPr>
            <w:tcW w:w="993" w:type="dxa"/>
          </w:tcPr>
          <w:p w:rsidR="00BA6006" w:rsidRPr="001664BA" w:rsidRDefault="00BA6006" w:rsidP="001B55A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664B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5745" w:type="dxa"/>
            <w:tcBorders>
              <w:right w:val="single" w:sz="4" w:space="0" w:color="auto"/>
            </w:tcBorders>
          </w:tcPr>
          <w:p w:rsidR="00BA6006" w:rsidRPr="001664BA" w:rsidRDefault="00BA6006" w:rsidP="0047601E">
            <w:pPr>
              <w:rPr>
                <w:rFonts w:ascii="Times New Roman" w:hAnsi="Times New Roman" w:cs="Times New Roman"/>
                <w:szCs w:val="28"/>
              </w:rPr>
            </w:pPr>
            <w:r w:rsidRPr="001664BA">
              <w:rPr>
                <w:rFonts w:ascii="Times New Roman" w:hAnsi="Times New Roman" w:cs="Times New Roman"/>
                <w:szCs w:val="28"/>
              </w:rPr>
              <w:t>Крамсакова Оксана Алексеевна</w:t>
            </w:r>
          </w:p>
        </w:tc>
        <w:tc>
          <w:tcPr>
            <w:tcW w:w="3576" w:type="dxa"/>
            <w:tcBorders>
              <w:left w:val="single" w:sz="4" w:space="0" w:color="auto"/>
            </w:tcBorders>
          </w:tcPr>
          <w:p w:rsidR="00BA6006" w:rsidRPr="001664BA" w:rsidRDefault="00BA6006" w:rsidP="003642DB">
            <w:pPr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1664BA">
              <w:rPr>
                <w:rFonts w:ascii="Times New Roman" w:hAnsi="Times New Roman" w:cs="Times New Roman"/>
                <w:szCs w:val="28"/>
              </w:rPr>
              <w:t>Ориентация младших школьников на нравственное развитие</w:t>
            </w:r>
          </w:p>
        </w:tc>
      </w:tr>
      <w:tr w:rsidR="00BA6006" w:rsidRPr="001664BA" w:rsidTr="00C32A1D">
        <w:trPr>
          <w:jc w:val="center"/>
        </w:trPr>
        <w:tc>
          <w:tcPr>
            <w:tcW w:w="993" w:type="dxa"/>
          </w:tcPr>
          <w:p w:rsidR="00BA6006" w:rsidRPr="001664BA" w:rsidRDefault="00BA6006" w:rsidP="0086599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664BA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5745" w:type="dxa"/>
            <w:tcBorders>
              <w:right w:val="single" w:sz="4" w:space="0" w:color="auto"/>
            </w:tcBorders>
          </w:tcPr>
          <w:p w:rsidR="00BA6006" w:rsidRPr="001664BA" w:rsidRDefault="00BA6006" w:rsidP="00865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1664BA">
              <w:rPr>
                <w:rFonts w:ascii="Times New Roman" w:hAnsi="Times New Roman" w:cs="Times New Roman"/>
                <w:szCs w:val="28"/>
              </w:rPr>
              <w:t>Енжаева Марина Анатольевна</w:t>
            </w:r>
          </w:p>
        </w:tc>
        <w:tc>
          <w:tcPr>
            <w:tcW w:w="3576" w:type="dxa"/>
            <w:tcBorders>
              <w:left w:val="single" w:sz="4" w:space="0" w:color="auto"/>
            </w:tcBorders>
          </w:tcPr>
          <w:p w:rsidR="00BA6006" w:rsidRPr="001664BA" w:rsidRDefault="00BA6006" w:rsidP="0086599D">
            <w:pPr>
              <w:rPr>
                <w:rFonts w:ascii="Times New Roman" w:hAnsi="Times New Roman" w:cs="Times New Roman"/>
                <w:szCs w:val="28"/>
              </w:rPr>
            </w:pPr>
            <w:r w:rsidRPr="001664BA">
              <w:rPr>
                <w:rFonts w:ascii="Times New Roman" w:hAnsi="Times New Roman" w:cs="Times New Roman"/>
                <w:szCs w:val="28"/>
              </w:rPr>
              <w:t>Формирование основ ЗОЖ у учащихся общеобразовательной школы</w:t>
            </w:r>
          </w:p>
        </w:tc>
      </w:tr>
      <w:tr w:rsidR="00BA6006" w:rsidRPr="001664BA" w:rsidTr="00C32A1D">
        <w:trPr>
          <w:jc w:val="center"/>
        </w:trPr>
        <w:tc>
          <w:tcPr>
            <w:tcW w:w="993" w:type="dxa"/>
          </w:tcPr>
          <w:p w:rsidR="00BA6006" w:rsidRPr="001664BA" w:rsidRDefault="00BA6006" w:rsidP="007517A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664BA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5745" w:type="dxa"/>
            <w:tcBorders>
              <w:right w:val="single" w:sz="4" w:space="0" w:color="auto"/>
            </w:tcBorders>
          </w:tcPr>
          <w:p w:rsidR="00BA6006" w:rsidRPr="001664BA" w:rsidRDefault="00BA6006" w:rsidP="007517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1664BA">
              <w:rPr>
                <w:rFonts w:ascii="Times New Roman" w:hAnsi="Times New Roman" w:cs="Times New Roman"/>
                <w:szCs w:val="28"/>
              </w:rPr>
              <w:t>Ерусланов Эйеп</w:t>
            </w:r>
            <w:r w:rsidR="00C973D4" w:rsidRPr="001664B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1664BA">
              <w:rPr>
                <w:rFonts w:ascii="Times New Roman" w:hAnsi="Times New Roman" w:cs="Times New Roman"/>
                <w:szCs w:val="28"/>
              </w:rPr>
              <w:t>Ахмединович</w:t>
            </w:r>
          </w:p>
        </w:tc>
        <w:tc>
          <w:tcPr>
            <w:tcW w:w="3576" w:type="dxa"/>
            <w:tcBorders>
              <w:left w:val="single" w:sz="4" w:space="0" w:color="auto"/>
            </w:tcBorders>
          </w:tcPr>
          <w:p w:rsidR="00BA6006" w:rsidRPr="001664BA" w:rsidRDefault="00BA6006" w:rsidP="007517AE">
            <w:pPr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1664BA">
              <w:rPr>
                <w:rFonts w:ascii="Times New Roman" w:hAnsi="Times New Roman" w:cs="Times New Roman"/>
                <w:szCs w:val="28"/>
              </w:rPr>
              <w:t xml:space="preserve">Самовоспитание школьников </w:t>
            </w:r>
          </w:p>
        </w:tc>
      </w:tr>
      <w:tr w:rsidR="00BA6006" w:rsidRPr="001664BA" w:rsidTr="00C32A1D">
        <w:trPr>
          <w:jc w:val="center"/>
        </w:trPr>
        <w:tc>
          <w:tcPr>
            <w:tcW w:w="993" w:type="dxa"/>
          </w:tcPr>
          <w:p w:rsidR="00BA6006" w:rsidRPr="001664BA" w:rsidRDefault="00BA6006" w:rsidP="0071523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664BA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5745" w:type="dxa"/>
            <w:tcBorders>
              <w:right w:val="single" w:sz="4" w:space="0" w:color="auto"/>
            </w:tcBorders>
          </w:tcPr>
          <w:p w:rsidR="00BA6006" w:rsidRPr="001664BA" w:rsidRDefault="00BA6006" w:rsidP="007152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1664BA">
              <w:rPr>
                <w:rFonts w:ascii="Times New Roman" w:hAnsi="Times New Roman" w:cs="Times New Roman"/>
                <w:szCs w:val="28"/>
              </w:rPr>
              <w:t>Ерусланова Татьяна Владимировна</w:t>
            </w:r>
          </w:p>
        </w:tc>
        <w:tc>
          <w:tcPr>
            <w:tcW w:w="3576" w:type="dxa"/>
            <w:tcBorders>
              <w:left w:val="single" w:sz="4" w:space="0" w:color="auto"/>
            </w:tcBorders>
          </w:tcPr>
          <w:p w:rsidR="00BA6006" w:rsidRPr="001664BA" w:rsidRDefault="00BA6006" w:rsidP="00715230">
            <w:pPr>
              <w:pStyle w:val="ae"/>
              <w:rPr>
                <w:rFonts w:ascii="Times New Roman" w:hAnsi="Times New Roman" w:cs="Times New Roman"/>
              </w:rPr>
            </w:pPr>
            <w:r w:rsidRPr="001664BA">
              <w:rPr>
                <w:rFonts w:ascii="Times New Roman" w:hAnsi="Times New Roman" w:cs="Times New Roman"/>
              </w:rPr>
              <w:t>Роль классного руководителя в организации деятельности ученического коллектива, развитие творческих способностей  учащихся</w:t>
            </w:r>
          </w:p>
        </w:tc>
      </w:tr>
      <w:tr w:rsidR="00BA6006" w:rsidRPr="001664BA" w:rsidTr="00C32A1D">
        <w:trPr>
          <w:jc w:val="center"/>
        </w:trPr>
        <w:tc>
          <w:tcPr>
            <w:tcW w:w="993" w:type="dxa"/>
          </w:tcPr>
          <w:p w:rsidR="00BA6006" w:rsidRPr="001664BA" w:rsidRDefault="00BA6006" w:rsidP="001B55A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664BA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5745" w:type="dxa"/>
            <w:tcBorders>
              <w:right w:val="single" w:sz="4" w:space="0" w:color="auto"/>
            </w:tcBorders>
          </w:tcPr>
          <w:p w:rsidR="00BA6006" w:rsidRPr="001664BA" w:rsidRDefault="00BA6006" w:rsidP="004760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1664BA">
              <w:rPr>
                <w:rFonts w:ascii="Times New Roman" w:hAnsi="Times New Roman" w:cs="Times New Roman"/>
                <w:szCs w:val="28"/>
              </w:rPr>
              <w:t>Карнугаева Ольга Васильевна</w:t>
            </w:r>
          </w:p>
        </w:tc>
        <w:tc>
          <w:tcPr>
            <w:tcW w:w="3576" w:type="dxa"/>
            <w:tcBorders>
              <w:left w:val="single" w:sz="4" w:space="0" w:color="auto"/>
            </w:tcBorders>
          </w:tcPr>
          <w:p w:rsidR="00BA6006" w:rsidRPr="001664BA" w:rsidRDefault="00BA6006" w:rsidP="003642DB">
            <w:pPr>
              <w:rPr>
                <w:rFonts w:ascii="Times New Roman" w:hAnsi="Times New Roman" w:cs="Times New Roman"/>
                <w:szCs w:val="28"/>
              </w:rPr>
            </w:pPr>
            <w:r w:rsidRPr="001664BA">
              <w:rPr>
                <w:rFonts w:ascii="Times New Roman" w:hAnsi="Times New Roman" w:cs="Times New Roman"/>
                <w:szCs w:val="28"/>
              </w:rPr>
              <w:t>Воспитание культуры межнационального общения</w:t>
            </w:r>
          </w:p>
        </w:tc>
      </w:tr>
      <w:tr w:rsidR="00B5495A" w:rsidRPr="001664BA" w:rsidTr="00C32A1D">
        <w:trPr>
          <w:jc w:val="center"/>
        </w:trPr>
        <w:tc>
          <w:tcPr>
            <w:tcW w:w="993" w:type="dxa"/>
          </w:tcPr>
          <w:p w:rsidR="00B5495A" w:rsidRPr="001664BA" w:rsidRDefault="00B5495A" w:rsidP="001B55A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664BA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5745" w:type="dxa"/>
            <w:tcBorders>
              <w:right w:val="single" w:sz="4" w:space="0" w:color="auto"/>
            </w:tcBorders>
          </w:tcPr>
          <w:p w:rsidR="00B5495A" w:rsidRPr="001664BA" w:rsidRDefault="00B5495A" w:rsidP="009E07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1664BA">
              <w:rPr>
                <w:rFonts w:ascii="Times New Roman" w:hAnsi="Times New Roman" w:cs="Times New Roman"/>
                <w:szCs w:val="28"/>
              </w:rPr>
              <w:t>Колотырин Павел Владимирович</w:t>
            </w:r>
          </w:p>
        </w:tc>
        <w:tc>
          <w:tcPr>
            <w:tcW w:w="3576" w:type="dxa"/>
            <w:tcBorders>
              <w:left w:val="single" w:sz="4" w:space="0" w:color="auto"/>
            </w:tcBorders>
          </w:tcPr>
          <w:p w:rsidR="00B5495A" w:rsidRPr="001664BA" w:rsidRDefault="00B5495A" w:rsidP="009E0790">
            <w:pPr>
              <w:rPr>
                <w:rFonts w:ascii="Times New Roman" w:hAnsi="Times New Roman" w:cs="Times New Roman"/>
                <w:szCs w:val="28"/>
              </w:rPr>
            </w:pPr>
            <w:r w:rsidRPr="001664BA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Формы и методы работы классных руководителей по формированию нравственных навыков, воли, силы духа, чести и достоинства, как важнейшей основы гражданского самосознания.</w:t>
            </w:r>
          </w:p>
        </w:tc>
      </w:tr>
    </w:tbl>
    <w:p w:rsidR="00A078F8" w:rsidRPr="000B73B0" w:rsidRDefault="00A078F8" w:rsidP="002445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8F8" w:rsidRPr="000B73B0" w:rsidRDefault="00A078F8" w:rsidP="002445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4BA" w:rsidRDefault="001664BA" w:rsidP="00083AE4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3AE4" w:rsidRPr="000B73B0" w:rsidRDefault="00615CD2" w:rsidP="00083AE4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Методическая неделя</w:t>
      </w:r>
      <w:r w:rsidR="00083AE4" w:rsidRPr="000B73B0">
        <w:rPr>
          <w:rFonts w:ascii="Times New Roman" w:hAnsi="Times New Roman" w:cs="Times New Roman"/>
          <w:b/>
          <w:bCs/>
          <w:sz w:val="28"/>
          <w:szCs w:val="28"/>
        </w:rPr>
        <w:t xml:space="preserve"> классных руководителей.</w:t>
      </w:r>
    </w:p>
    <w:p w:rsidR="00083AE4" w:rsidRPr="000B73B0" w:rsidRDefault="00083AE4" w:rsidP="000B73B0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B73B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Примерный план работы. </w:t>
      </w:r>
    </w:p>
    <w:p w:rsidR="00083AE4" w:rsidRPr="000B73B0" w:rsidRDefault="00083AE4" w:rsidP="000B73B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73B0">
        <w:rPr>
          <w:rFonts w:ascii="Times New Roman" w:hAnsi="Times New Roman" w:cs="Times New Roman"/>
          <w:bCs/>
          <w:sz w:val="28"/>
          <w:szCs w:val="28"/>
        </w:rPr>
        <w:t>Срок проведение</w:t>
      </w:r>
      <w:r w:rsidR="00615CD2">
        <w:rPr>
          <w:rFonts w:ascii="Times New Roman" w:hAnsi="Times New Roman" w:cs="Times New Roman"/>
          <w:bCs/>
          <w:sz w:val="28"/>
          <w:szCs w:val="28"/>
        </w:rPr>
        <w:t xml:space="preserve"> методической </w:t>
      </w:r>
      <w:r w:rsidRPr="000B73B0">
        <w:rPr>
          <w:rFonts w:ascii="Times New Roman" w:hAnsi="Times New Roman" w:cs="Times New Roman"/>
          <w:bCs/>
          <w:sz w:val="28"/>
          <w:szCs w:val="28"/>
        </w:rPr>
        <w:t xml:space="preserve"> недели классных руководителей: </w:t>
      </w:r>
    </w:p>
    <w:p w:rsidR="000B73B0" w:rsidRDefault="000B73B0" w:rsidP="000B73B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73B0">
        <w:rPr>
          <w:rFonts w:ascii="Times New Roman" w:hAnsi="Times New Roman" w:cs="Times New Roman"/>
          <w:bCs/>
          <w:sz w:val="28"/>
          <w:szCs w:val="28"/>
        </w:rPr>
        <w:t xml:space="preserve">с 5 по 11 декабря. </w:t>
      </w:r>
    </w:p>
    <w:p w:rsidR="000B73B0" w:rsidRDefault="000B73B0" w:rsidP="000B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73B0">
        <w:rPr>
          <w:rStyle w:val="ac"/>
          <w:rFonts w:ascii="Times New Roman" w:hAnsi="Times New Roman" w:cs="Times New Roman"/>
          <w:sz w:val="28"/>
          <w:szCs w:val="28"/>
          <w:shd w:val="clear" w:color="auto" w:fill="FFFFFF"/>
        </w:rPr>
        <w:t>Цель</w:t>
      </w:r>
      <w:r w:rsidRPr="000B73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B73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повышение профессионального мастерства и престижа работы классных руководителей, выявление талантливых педагогов.</w:t>
      </w:r>
    </w:p>
    <w:p w:rsidR="00615CD2" w:rsidRDefault="00615CD2" w:rsidP="001664BA">
      <w:pPr>
        <w:pStyle w:val="a5"/>
        <w:shd w:val="clear" w:color="auto" w:fill="FFFFFF"/>
        <w:spacing w:before="0" w:beforeAutospacing="0" w:after="0" w:afterAutospacing="0" w:line="357" w:lineRule="atLeast"/>
        <w:jc w:val="center"/>
        <w:textAlignment w:val="baseline"/>
        <w:rPr>
          <w:sz w:val="28"/>
          <w:szCs w:val="28"/>
        </w:rPr>
      </w:pPr>
      <w:r w:rsidRPr="00615CD2">
        <w:rPr>
          <w:b/>
          <w:bCs/>
          <w:sz w:val="28"/>
          <w:szCs w:val="28"/>
          <w:bdr w:val="none" w:sz="0" w:space="0" w:color="auto" w:frame="1"/>
        </w:rPr>
        <w:t xml:space="preserve">Девиз </w:t>
      </w:r>
      <w:r w:rsidR="00D53E44">
        <w:rPr>
          <w:b/>
          <w:bCs/>
          <w:sz w:val="28"/>
          <w:szCs w:val="28"/>
          <w:bdr w:val="none" w:sz="0" w:space="0" w:color="auto" w:frame="1"/>
        </w:rPr>
        <w:t xml:space="preserve">методической </w:t>
      </w:r>
      <w:r w:rsidRPr="00615CD2">
        <w:rPr>
          <w:b/>
          <w:bCs/>
          <w:sz w:val="28"/>
          <w:szCs w:val="28"/>
          <w:bdr w:val="none" w:sz="0" w:space="0" w:color="auto" w:frame="1"/>
        </w:rPr>
        <w:t>недели</w:t>
      </w:r>
      <w:r w:rsidRPr="00615CD2">
        <w:rPr>
          <w:bCs/>
          <w:sz w:val="28"/>
          <w:szCs w:val="28"/>
          <w:bdr w:val="none" w:sz="0" w:space="0" w:color="auto" w:frame="1"/>
        </w:rPr>
        <w:t xml:space="preserve"> классных руководителей:</w:t>
      </w:r>
    </w:p>
    <w:p w:rsidR="00615CD2" w:rsidRDefault="00615CD2" w:rsidP="00615CD2">
      <w:pPr>
        <w:pStyle w:val="a5"/>
        <w:shd w:val="clear" w:color="auto" w:fill="FFFFFF"/>
        <w:spacing w:before="0" w:beforeAutospacing="0" w:after="0" w:afterAutospacing="0" w:line="357" w:lineRule="atLeas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615CD2">
        <w:rPr>
          <w:bCs/>
          <w:sz w:val="28"/>
          <w:szCs w:val="28"/>
          <w:bdr w:val="none" w:sz="0" w:space="0" w:color="auto" w:frame="1"/>
        </w:rPr>
        <w:t>"Классное руководство - это не обязанность, а бесконечное</w:t>
      </w:r>
      <w:r w:rsidRPr="00615CD2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hyperlink r:id="rId10" w:history="1">
        <w:r w:rsidRPr="00615CD2">
          <w:rPr>
            <w:rStyle w:val="ad"/>
            <w:bCs/>
            <w:color w:val="auto"/>
            <w:sz w:val="28"/>
            <w:szCs w:val="28"/>
            <w:u w:val="none"/>
            <w:bdr w:val="none" w:sz="0" w:space="0" w:color="auto" w:frame="1"/>
          </w:rPr>
          <w:t>творчество</w:t>
        </w:r>
      </w:hyperlink>
      <w:r w:rsidRPr="00615CD2">
        <w:rPr>
          <w:bCs/>
          <w:sz w:val="28"/>
          <w:szCs w:val="28"/>
          <w:bdr w:val="none" w:sz="0" w:space="0" w:color="auto" w:frame="1"/>
        </w:rPr>
        <w:t>»</w:t>
      </w:r>
    </w:p>
    <w:p w:rsidR="00615CD2" w:rsidRPr="00615CD2" w:rsidRDefault="00615CD2" w:rsidP="00615CD2">
      <w:pPr>
        <w:pStyle w:val="a5"/>
        <w:shd w:val="clear" w:color="auto" w:fill="FFFFFF"/>
        <w:spacing w:before="0" w:beforeAutospacing="0" w:after="0" w:afterAutospacing="0" w:line="357" w:lineRule="atLeast"/>
        <w:textAlignment w:val="baseline"/>
        <w:rPr>
          <w:sz w:val="28"/>
          <w:szCs w:val="28"/>
        </w:rPr>
      </w:pPr>
    </w:p>
    <w:tbl>
      <w:tblPr>
        <w:tblStyle w:val="a7"/>
        <w:tblW w:w="11057" w:type="dxa"/>
        <w:jc w:val="center"/>
        <w:tblInd w:w="-1026" w:type="dxa"/>
        <w:tblLook w:val="04A0"/>
      </w:tblPr>
      <w:tblGrid>
        <w:gridCol w:w="708"/>
        <w:gridCol w:w="2553"/>
        <w:gridCol w:w="5528"/>
        <w:gridCol w:w="2268"/>
      </w:tblGrid>
      <w:tr w:rsidR="00615CD2" w:rsidTr="001664BA">
        <w:trPr>
          <w:jc w:val="center"/>
        </w:trPr>
        <w:tc>
          <w:tcPr>
            <w:tcW w:w="708" w:type="dxa"/>
          </w:tcPr>
          <w:p w:rsidR="00615CD2" w:rsidRPr="00615CD2" w:rsidRDefault="00615CD2" w:rsidP="00615C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5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3" w:type="dxa"/>
          </w:tcPr>
          <w:p w:rsidR="00615CD2" w:rsidRPr="00615CD2" w:rsidRDefault="00615CD2" w:rsidP="00615C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5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5528" w:type="dxa"/>
          </w:tcPr>
          <w:p w:rsidR="00615CD2" w:rsidRPr="00615CD2" w:rsidRDefault="00615CD2" w:rsidP="00615C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5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615CD2" w:rsidRPr="00615CD2" w:rsidRDefault="00615CD2" w:rsidP="00615C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5C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</w:t>
            </w:r>
          </w:p>
        </w:tc>
      </w:tr>
      <w:tr w:rsidR="00615CD2" w:rsidTr="001664BA">
        <w:trPr>
          <w:jc w:val="center"/>
        </w:trPr>
        <w:tc>
          <w:tcPr>
            <w:tcW w:w="708" w:type="dxa"/>
          </w:tcPr>
          <w:p w:rsidR="00615CD2" w:rsidRDefault="00615CD2" w:rsidP="000B73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53" w:type="dxa"/>
          </w:tcPr>
          <w:p w:rsidR="00615CD2" w:rsidRDefault="00615CD2" w:rsidP="00B549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560B7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.12.20</w:t>
            </w:r>
            <w:r w:rsidR="00B5495A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5528" w:type="dxa"/>
          </w:tcPr>
          <w:p w:rsidR="00615CD2" w:rsidRDefault="00615CD2" w:rsidP="000B73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Открытие </w:t>
            </w:r>
            <w:r w:rsidR="00C06B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методической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недели классных руководителей. </w:t>
            </w:r>
          </w:p>
          <w:p w:rsidR="00615CD2" w:rsidRDefault="00615CD2" w:rsidP="000B73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Смотр-конкурс: «Мой класс – мои дети»</w:t>
            </w:r>
          </w:p>
        </w:tc>
        <w:tc>
          <w:tcPr>
            <w:tcW w:w="2268" w:type="dxa"/>
          </w:tcPr>
          <w:p w:rsidR="00615CD2" w:rsidRDefault="00615CD2" w:rsidP="000B73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Классные руководители</w:t>
            </w:r>
          </w:p>
          <w:p w:rsidR="00C06B7C" w:rsidRDefault="00C06B7C" w:rsidP="000B73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школы</w:t>
            </w:r>
          </w:p>
        </w:tc>
      </w:tr>
      <w:tr w:rsidR="00615CD2" w:rsidTr="001664BA">
        <w:trPr>
          <w:jc w:val="center"/>
        </w:trPr>
        <w:tc>
          <w:tcPr>
            <w:tcW w:w="708" w:type="dxa"/>
          </w:tcPr>
          <w:p w:rsidR="00615CD2" w:rsidRDefault="00615CD2" w:rsidP="000B73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53" w:type="dxa"/>
          </w:tcPr>
          <w:p w:rsidR="00615CD2" w:rsidRDefault="00615CD2" w:rsidP="00B549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560B7E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.12.20</w:t>
            </w:r>
            <w:r w:rsidR="00B5495A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5528" w:type="dxa"/>
          </w:tcPr>
          <w:p w:rsidR="00615CD2" w:rsidRDefault="00C06B7C" w:rsidP="000B73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Смотр: «Самый лучший классный уголок»</w:t>
            </w:r>
          </w:p>
          <w:p w:rsidR="00C06B7C" w:rsidRDefault="00C06B7C" w:rsidP="000B73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Смотр: «Мое портфолио»</w:t>
            </w:r>
          </w:p>
        </w:tc>
        <w:tc>
          <w:tcPr>
            <w:tcW w:w="2268" w:type="dxa"/>
          </w:tcPr>
          <w:p w:rsidR="00615CD2" w:rsidRDefault="00C06B7C" w:rsidP="000B73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Классные руководители</w:t>
            </w:r>
          </w:p>
          <w:p w:rsidR="00C06B7C" w:rsidRDefault="00C06B7C" w:rsidP="000B73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школы</w:t>
            </w:r>
          </w:p>
        </w:tc>
      </w:tr>
      <w:tr w:rsidR="00615CD2" w:rsidTr="001664BA">
        <w:trPr>
          <w:jc w:val="center"/>
        </w:trPr>
        <w:tc>
          <w:tcPr>
            <w:tcW w:w="708" w:type="dxa"/>
          </w:tcPr>
          <w:p w:rsidR="00615CD2" w:rsidRDefault="00615CD2" w:rsidP="000B73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553" w:type="dxa"/>
          </w:tcPr>
          <w:p w:rsidR="00615CD2" w:rsidRDefault="00615CD2" w:rsidP="00B549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560B7E">
              <w:rPr>
                <w:rFonts w:ascii="Times New Roman" w:hAnsi="Times New Roman" w:cs="Times New Roman"/>
                <w:bCs/>
                <w:sz w:val="28"/>
                <w:szCs w:val="28"/>
              </w:rPr>
              <w:t>3-7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.12.20</w:t>
            </w:r>
            <w:r w:rsidR="00B5495A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5528" w:type="dxa"/>
          </w:tcPr>
          <w:p w:rsidR="00C06B7C" w:rsidRDefault="00E873D1" w:rsidP="000B73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Открытые классные часы. </w:t>
            </w:r>
          </w:p>
          <w:p w:rsidR="00C06B7C" w:rsidRDefault="00C06B7C" w:rsidP="000B73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15CD2" w:rsidRDefault="00E873D1" w:rsidP="000B73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Классные руководители</w:t>
            </w:r>
          </w:p>
          <w:p w:rsidR="00C06B7C" w:rsidRDefault="00C06B7C" w:rsidP="000B73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школы</w:t>
            </w:r>
          </w:p>
        </w:tc>
      </w:tr>
      <w:tr w:rsidR="00615CD2" w:rsidTr="001664BA">
        <w:trPr>
          <w:jc w:val="center"/>
        </w:trPr>
        <w:tc>
          <w:tcPr>
            <w:tcW w:w="708" w:type="dxa"/>
          </w:tcPr>
          <w:p w:rsidR="00615CD2" w:rsidRDefault="00615CD2" w:rsidP="000B73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553" w:type="dxa"/>
          </w:tcPr>
          <w:p w:rsidR="00615CD2" w:rsidRDefault="00615CD2" w:rsidP="00B549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560B7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.12.20</w:t>
            </w:r>
            <w:r w:rsidR="00B5495A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5528" w:type="dxa"/>
          </w:tcPr>
          <w:p w:rsidR="00C06B7C" w:rsidRPr="00C06B7C" w:rsidRDefault="00C06B7C" w:rsidP="000B7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B7C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  <w:p w:rsidR="00C06B7C" w:rsidRDefault="00C06B7C" w:rsidP="000B7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B7C">
              <w:rPr>
                <w:rFonts w:ascii="Times New Roman" w:hAnsi="Times New Roman" w:cs="Times New Roman"/>
                <w:sz w:val="28"/>
                <w:szCs w:val="28"/>
              </w:rPr>
              <w:t>Выпускник современной школы. Каков он?</w:t>
            </w:r>
          </w:p>
          <w:p w:rsidR="00C06B7C" w:rsidRPr="00C06B7C" w:rsidRDefault="00C06B7C" w:rsidP="000B73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МО классных руководителей</w:t>
            </w:r>
          </w:p>
        </w:tc>
        <w:tc>
          <w:tcPr>
            <w:tcW w:w="2268" w:type="dxa"/>
          </w:tcPr>
          <w:p w:rsidR="00615CD2" w:rsidRDefault="00C06B7C" w:rsidP="000B73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Классные руководители</w:t>
            </w:r>
          </w:p>
          <w:p w:rsidR="00C06B7C" w:rsidRDefault="00C06B7C" w:rsidP="000B73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школы</w:t>
            </w:r>
          </w:p>
        </w:tc>
      </w:tr>
      <w:tr w:rsidR="00560B7E" w:rsidTr="001664BA">
        <w:trPr>
          <w:jc w:val="center"/>
        </w:trPr>
        <w:tc>
          <w:tcPr>
            <w:tcW w:w="708" w:type="dxa"/>
          </w:tcPr>
          <w:p w:rsidR="00560B7E" w:rsidRDefault="00560B7E" w:rsidP="000B73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553" w:type="dxa"/>
          </w:tcPr>
          <w:p w:rsidR="00560B7E" w:rsidRDefault="00560B7E" w:rsidP="00B549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07.12.20</w:t>
            </w:r>
            <w:r w:rsidR="00B5495A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5528" w:type="dxa"/>
          </w:tcPr>
          <w:p w:rsidR="00560B7E" w:rsidRPr="005055C2" w:rsidRDefault="00560B7E" w:rsidP="00D63A8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055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Самообразование в системе средств совершенствования мастерства классных руководителей.</w:t>
            </w:r>
          </w:p>
          <w:p w:rsidR="00560B7E" w:rsidRDefault="00560B7E" w:rsidP="00D63A8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55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Презентация классных руководителей по темам самообразования</w:t>
            </w:r>
          </w:p>
        </w:tc>
        <w:tc>
          <w:tcPr>
            <w:tcW w:w="2268" w:type="dxa"/>
          </w:tcPr>
          <w:p w:rsidR="00560B7E" w:rsidRDefault="00560B7E" w:rsidP="00D63A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766F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Классные руководители</w:t>
            </w:r>
          </w:p>
          <w:p w:rsidR="00560B7E" w:rsidRDefault="00560B7E" w:rsidP="00D63A84"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школы</w:t>
            </w:r>
          </w:p>
        </w:tc>
      </w:tr>
      <w:tr w:rsidR="00560B7E" w:rsidTr="001664BA">
        <w:trPr>
          <w:jc w:val="center"/>
        </w:trPr>
        <w:tc>
          <w:tcPr>
            <w:tcW w:w="708" w:type="dxa"/>
          </w:tcPr>
          <w:p w:rsidR="00560B7E" w:rsidRDefault="00560B7E" w:rsidP="000B73B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553" w:type="dxa"/>
          </w:tcPr>
          <w:p w:rsidR="00560B7E" w:rsidRDefault="00560B7E" w:rsidP="00B549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8.12.20</w:t>
            </w:r>
            <w:r w:rsidR="00B5495A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5528" w:type="dxa"/>
          </w:tcPr>
          <w:p w:rsidR="00560B7E" w:rsidRDefault="00560B7E" w:rsidP="00D63A8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Итоги методической недели классных руководителей.</w:t>
            </w:r>
          </w:p>
        </w:tc>
        <w:tc>
          <w:tcPr>
            <w:tcW w:w="2268" w:type="dxa"/>
          </w:tcPr>
          <w:p w:rsidR="00560B7E" w:rsidRDefault="00560B7E" w:rsidP="00D63A84">
            <w:r w:rsidRPr="00BB766F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Классные руководители</w:t>
            </w:r>
          </w:p>
        </w:tc>
      </w:tr>
    </w:tbl>
    <w:p w:rsidR="005055C2" w:rsidRDefault="005055C2" w:rsidP="000B73B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64BA" w:rsidRDefault="001664BA" w:rsidP="00505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64BA" w:rsidRDefault="001664BA" w:rsidP="00505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64BA" w:rsidRDefault="001664BA" w:rsidP="00505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64BA" w:rsidRDefault="001664BA" w:rsidP="00505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64BA" w:rsidRDefault="001664BA" w:rsidP="00505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64BA" w:rsidRDefault="001664BA" w:rsidP="00505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64BA" w:rsidRDefault="001664BA" w:rsidP="00505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64BA" w:rsidRDefault="001664BA" w:rsidP="00505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64BA" w:rsidRDefault="001664BA" w:rsidP="00505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64BA" w:rsidRDefault="001664BA" w:rsidP="00505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64BA" w:rsidRDefault="001664BA" w:rsidP="00505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55C2" w:rsidRDefault="005055C2" w:rsidP="00505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55C2">
        <w:rPr>
          <w:rFonts w:ascii="Times New Roman" w:hAnsi="Times New Roman" w:cs="Times New Roman"/>
          <w:b/>
          <w:bCs/>
          <w:sz w:val="28"/>
          <w:szCs w:val="28"/>
        </w:rPr>
        <w:t xml:space="preserve">Открытые классные часы. </w:t>
      </w:r>
    </w:p>
    <w:p w:rsidR="005055C2" w:rsidRDefault="005055C2" w:rsidP="005055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9214" w:type="dxa"/>
        <w:jc w:val="center"/>
        <w:tblInd w:w="-1168" w:type="dxa"/>
        <w:tblLook w:val="04A0"/>
      </w:tblPr>
      <w:tblGrid>
        <w:gridCol w:w="992"/>
        <w:gridCol w:w="5529"/>
        <w:gridCol w:w="2693"/>
      </w:tblGrid>
      <w:tr w:rsidR="006222CD" w:rsidTr="006222CD">
        <w:trPr>
          <w:jc w:val="center"/>
        </w:trPr>
        <w:tc>
          <w:tcPr>
            <w:tcW w:w="992" w:type="dxa"/>
          </w:tcPr>
          <w:p w:rsidR="006222CD" w:rsidRDefault="006222CD" w:rsidP="005055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5529" w:type="dxa"/>
          </w:tcPr>
          <w:p w:rsidR="006222CD" w:rsidRDefault="006222CD" w:rsidP="005055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693" w:type="dxa"/>
          </w:tcPr>
          <w:p w:rsidR="006222CD" w:rsidRDefault="006222CD" w:rsidP="005055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Ответственный </w:t>
            </w:r>
          </w:p>
        </w:tc>
      </w:tr>
      <w:tr w:rsidR="00B5495A" w:rsidTr="006222CD">
        <w:trPr>
          <w:jc w:val="center"/>
        </w:trPr>
        <w:tc>
          <w:tcPr>
            <w:tcW w:w="992" w:type="dxa"/>
          </w:tcPr>
          <w:p w:rsidR="00B5495A" w:rsidRDefault="00B5495A" w:rsidP="005055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55C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B5495A" w:rsidRDefault="00B5495A" w:rsidP="005055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B5495A" w:rsidRDefault="00B5495A" w:rsidP="00B5495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1AF4">
              <w:rPr>
                <w:rFonts w:ascii="Times New Roman" w:hAnsi="Times New Roman" w:cs="Times New Roman"/>
                <w:sz w:val="28"/>
                <w:szCs w:val="28"/>
              </w:rPr>
              <w:t>Крамсакова Оксана Алексеевна</w:t>
            </w:r>
          </w:p>
        </w:tc>
      </w:tr>
      <w:tr w:rsidR="00B5495A" w:rsidTr="006222CD">
        <w:trPr>
          <w:jc w:val="center"/>
        </w:trPr>
        <w:tc>
          <w:tcPr>
            <w:tcW w:w="992" w:type="dxa"/>
          </w:tcPr>
          <w:p w:rsidR="00B5495A" w:rsidRPr="005055C2" w:rsidRDefault="00B5495A" w:rsidP="005055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55C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4</w:t>
            </w:r>
          </w:p>
        </w:tc>
        <w:tc>
          <w:tcPr>
            <w:tcW w:w="5529" w:type="dxa"/>
          </w:tcPr>
          <w:p w:rsidR="00B5495A" w:rsidRDefault="00B5495A" w:rsidP="005055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B5495A" w:rsidRPr="002E1AF4" w:rsidRDefault="00B5495A" w:rsidP="00B54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AF4">
              <w:rPr>
                <w:rFonts w:ascii="Times New Roman" w:hAnsi="Times New Roman" w:cs="Times New Roman"/>
                <w:sz w:val="28"/>
                <w:szCs w:val="28"/>
              </w:rPr>
              <w:t>Андина Людмила Петровна</w:t>
            </w:r>
          </w:p>
        </w:tc>
      </w:tr>
      <w:tr w:rsidR="00B5495A" w:rsidTr="006222CD">
        <w:trPr>
          <w:jc w:val="center"/>
        </w:trPr>
        <w:tc>
          <w:tcPr>
            <w:tcW w:w="992" w:type="dxa"/>
          </w:tcPr>
          <w:p w:rsidR="00B5495A" w:rsidRPr="005055C2" w:rsidRDefault="00B5495A" w:rsidP="00C7246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B5495A" w:rsidRPr="005055C2" w:rsidRDefault="00B5495A" w:rsidP="005055C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B5495A" w:rsidRPr="002E1AF4" w:rsidRDefault="00B5495A" w:rsidP="00C37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AF4">
              <w:rPr>
                <w:rFonts w:ascii="Times New Roman" w:hAnsi="Times New Roman" w:cs="Times New Roman"/>
                <w:sz w:val="28"/>
                <w:szCs w:val="28"/>
              </w:rPr>
              <w:t>Юртаева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1AF4"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1AF4">
              <w:rPr>
                <w:rFonts w:ascii="Times New Roman" w:hAnsi="Times New Roman" w:cs="Times New Roman"/>
                <w:sz w:val="28"/>
                <w:szCs w:val="28"/>
              </w:rPr>
              <w:t>Эйюповвна</w:t>
            </w:r>
          </w:p>
        </w:tc>
      </w:tr>
      <w:tr w:rsidR="00B5495A" w:rsidTr="006222CD">
        <w:trPr>
          <w:jc w:val="center"/>
        </w:trPr>
        <w:tc>
          <w:tcPr>
            <w:tcW w:w="992" w:type="dxa"/>
          </w:tcPr>
          <w:p w:rsidR="00B5495A" w:rsidRPr="005055C2" w:rsidRDefault="00B5495A" w:rsidP="00C7246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B5495A" w:rsidRPr="005055C2" w:rsidRDefault="00B5495A" w:rsidP="005055C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B5495A" w:rsidRPr="002E1AF4" w:rsidRDefault="00B5495A" w:rsidP="00C37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AF4">
              <w:rPr>
                <w:rFonts w:ascii="Times New Roman" w:hAnsi="Times New Roman" w:cs="Times New Roman"/>
                <w:sz w:val="28"/>
                <w:szCs w:val="28"/>
              </w:rPr>
              <w:t>Пятаева Алмаза Геннадиевна</w:t>
            </w:r>
          </w:p>
        </w:tc>
      </w:tr>
      <w:tr w:rsidR="00B5495A" w:rsidTr="006222CD">
        <w:trPr>
          <w:jc w:val="center"/>
        </w:trPr>
        <w:tc>
          <w:tcPr>
            <w:tcW w:w="992" w:type="dxa"/>
          </w:tcPr>
          <w:p w:rsidR="00B5495A" w:rsidRPr="005055C2" w:rsidRDefault="00B5495A" w:rsidP="00C7246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B5495A" w:rsidRPr="005055C2" w:rsidRDefault="00B5495A" w:rsidP="005055C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B5495A" w:rsidRPr="002E1AF4" w:rsidRDefault="00B5495A" w:rsidP="00476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Колотырин Павел Владимирович</w:t>
            </w:r>
          </w:p>
        </w:tc>
      </w:tr>
      <w:tr w:rsidR="00B5495A" w:rsidTr="006222CD">
        <w:trPr>
          <w:jc w:val="center"/>
        </w:trPr>
        <w:tc>
          <w:tcPr>
            <w:tcW w:w="992" w:type="dxa"/>
          </w:tcPr>
          <w:p w:rsidR="00B5495A" w:rsidRPr="005055C2" w:rsidRDefault="00B5495A" w:rsidP="00C7246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529" w:type="dxa"/>
          </w:tcPr>
          <w:p w:rsidR="00B5495A" w:rsidRPr="005055C2" w:rsidRDefault="00B5495A" w:rsidP="005055C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B5495A" w:rsidRPr="002E1AF4" w:rsidRDefault="00B5495A" w:rsidP="00963B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AF4">
              <w:rPr>
                <w:rFonts w:ascii="Times New Roman" w:hAnsi="Times New Roman" w:cs="Times New Roman"/>
                <w:sz w:val="28"/>
                <w:szCs w:val="28"/>
              </w:rPr>
              <w:t>Енжаева Марина Анатольевна</w:t>
            </w:r>
          </w:p>
        </w:tc>
      </w:tr>
      <w:tr w:rsidR="00B5495A" w:rsidTr="006222CD">
        <w:trPr>
          <w:jc w:val="center"/>
        </w:trPr>
        <w:tc>
          <w:tcPr>
            <w:tcW w:w="992" w:type="dxa"/>
          </w:tcPr>
          <w:p w:rsidR="00B5495A" w:rsidRDefault="00B5495A" w:rsidP="00C7246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  <w:p w:rsidR="00B5495A" w:rsidRPr="005055C2" w:rsidRDefault="00B5495A" w:rsidP="008375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:rsidR="00B5495A" w:rsidRPr="005055C2" w:rsidRDefault="00B5495A" w:rsidP="005055C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B5495A" w:rsidRPr="002E1AF4" w:rsidRDefault="00B5495A" w:rsidP="00B549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Ерусланов Эйеп Ахмединович</w:t>
            </w:r>
          </w:p>
        </w:tc>
      </w:tr>
      <w:tr w:rsidR="00B5495A" w:rsidTr="006222CD">
        <w:trPr>
          <w:jc w:val="center"/>
        </w:trPr>
        <w:tc>
          <w:tcPr>
            <w:tcW w:w="992" w:type="dxa"/>
          </w:tcPr>
          <w:p w:rsidR="00B5495A" w:rsidRPr="005055C2" w:rsidRDefault="00B5495A" w:rsidP="004760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529" w:type="dxa"/>
          </w:tcPr>
          <w:p w:rsidR="00B5495A" w:rsidRPr="00560B7E" w:rsidRDefault="00B5495A" w:rsidP="005055C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B5495A" w:rsidRPr="002E1AF4" w:rsidRDefault="00B5495A" w:rsidP="004760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AF4">
              <w:rPr>
                <w:rFonts w:ascii="Times New Roman" w:hAnsi="Times New Roman" w:cs="Times New Roman"/>
                <w:sz w:val="28"/>
                <w:szCs w:val="28"/>
              </w:rPr>
              <w:t>Ерусланова Татьяна Владимировна</w:t>
            </w:r>
          </w:p>
        </w:tc>
      </w:tr>
    </w:tbl>
    <w:p w:rsidR="005055C2" w:rsidRDefault="005055C2" w:rsidP="00505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64BA" w:rsidRDefault="001664BA" w:rsidP="00505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64BA" w:rsidRDefault="001664BA" w:rsidP="00505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64BA" w:rsidRDefault="001664BA" w:rsidP="00505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64BA" w:rsidRDefault="001664BA" w:rsidP="00505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64BA" w:rsidRDefault="001664BA" w:rsidP="00505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64BA" w:rsidRDefault="001664BA" w:rsidP="00505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64BA" w:rsidRDefault="001664BA" w:rsidP="00505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64BA" w:rsidRDefault="001664BA" w:rsidP="00505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64BA" w:rsidRDefault="001664BA" w:rsidP="00505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64BA" w:rsidRDefault="001664BA" w:rsidP="00505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64BA" w:rsidRDefault="001664BA" w:rsidP="00505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64BA" w:rsidRDefault="001664BA" w:rsidP="00505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64BA" w:rsidRDefault="001664BA" w:rsidP="00505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64BA" w:rsidRDefault="001664BA" w:rsidP="00505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64BA" w:rsidRDefault="001664BA" w:rsidP="00505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64BA" w:rsidRDefault="001664BA" w:rsidP="00505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64BA" w:rsidRDefault="001664BA" w:rsidP="00505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64BA" w:rsidRDefault="001664BA" w:rsidP="00505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64BA" w:rsidRDefault="001664BA" w:rsidP="00505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64BA" w:rsidRDefault="001664BA" w:rsidP="00505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64BA" w:rsidRDefault="001664BA" w:rsidP="00505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64BA" w:rsidRDefault="001664BA" w:rsidP="00505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64BA" w:rsidRDefault="001664BA" w:rsidP="00505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64BA" w:rsidRDefault="001664BA" w:rsidP="00505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64BA" w:rsidRDefault="001664BA" w:rsidP="00505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64BA" w:rsidRPr="001664BA" w:rsidRDefault="001664BA" w:rsidP="001664BA">
      <w:pPr>
        <w:pStyle w:val="ae"/>
        <w:jc w:val="center"/>
        <w:rPr>
          <w:rStyle w:val="32"/>
          <w:b/>
          <w:i w:val="0"/>
          <w:iCs w:val="0"/>
          <w:sz w:val="32"/>
          <w:u w:val="none"/>
        </w:rPr>
      </w:pPr>
      <w:r w:rsidRPr="001664BA">
        <w:rPr>
          <w:rStyle w:val="32"/>
          <w:b/>
          <w:i w:val="0"/>
          <w:iCs w:val="0"/>
          <w:sz w:val="32"/>
          <w:u w:val="none"/>
        </w:rPr>
        <w:t>Темы заседании МО классных руководителей</w:t>
      </w:r>
    </w:p>
    <w:p w:rsidR="001664BA" w:rsidRPr="001664BA" w:rsidRDefault="001664BA" w:rsidP="001664BA">
      <w:pPr>
        <w:pStyle w:val="ae"/>
        <w:jc w:val="center"/>
        <w:rPr>
          <w:i/>
        </w:rPr>
      </w:pPr>
      <w:r w:rsidRPr="001664BA">
        <w:rPr>
          <w:rStyle w:val="32"/>
          <w:b/>
          <w:i w:val="0"/>
          <w:iCs w:val="0"/>
          <w:sz w:val="32"/>
          <w:u w:val="none"/>
        </w:rPr>
        <w:t>на 2020- 202</w:t>
      </w:r>
      <w:r w:rsidRPr="001664BA">
        <w:rPr>
          <w:rStyle w:val="32"/>
          <w:b/>
          <w:i w:val="0"/>
          <w:iCs w:val="0"/>
          <w:sz w:val="32"/>
          <w:u w:val="none"/>
          <w:lang w:eastAsia="en-US"/>
        </w:rPr>
        <w:t xml:space="preserve">0 </w:t>
      </w:r>
      <w:r w:rsidRPr="001664BA">
        <w:rPr>
          <w:rStyle w:val="32"/>
          <w:b/>
          <w:i w:val="0"/>
          <w:iCs w:val="0"/>
          <w:sz w:val="32"/>
          <w:u w:val="none"/>
        </w:rPr>
        <w:t>учебный год</w:t>
      </w:r>
    </w:p>
    <w:p w:rsidR="001664BA" w:rsidRDefault="001664BA" w:rsidP="00505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59"/>
        <w:gridCol w:w="1276"/>
        <w:gridCol w:w="3402"/>
      </w:tblGrid>
      <w:tr w:rsidR="00B5495A" w:rsidRPr="001664BA" w:rsidTr="001664BA">
        <w:trPr>
          <w:trHeight w:val="35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95A" w:rsidRPr="001664BA" w:rsidRDefault="00B5495A" w:rsidP="001664BA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B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95A" w:rsidRPr="001664BA" w:rsidRDefault="00B5495A" w:rsidP="001664BA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B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95A" w:rsidRPr="001664BA" w:rsidRDefault="00B5495A" w:rsidP="001664BA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B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5495A" w:rsidRPr="001664BA" w:rsidTr="001664BA">
        <w:trPr>
          <w:trHeight w:val="288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95A" w:rsidRPr="001664BA" w:rsidRDefault="00B5495A" w:rsidP="001664BA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BA">
              <w:rPr>
                <w:rFonts w:ascii="Times New Roman" w:hAnsi="Times New Roman" w:cs="Times New Roman"/>
                <w:b/>
                <w:sz w:val="24"/>
                <w:szCs w:val="24"/>
              </w:rPr>
              <w:t>I заседание</w:t>
            </w:r>
          </w:p>
          <w:p w:rsidR="00B5495A" w:rsidRPr="001664BA" w:rsidRDefault="00B5495A" w:rsidP="001664BA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BA">
              <w:rPr>
                <w:rFonts w:ascii="Times New Roman" w:hAnsi="Times New Roman" w:cs="Times New Roman"/>
                <w:b/>
                <w:sz w:val="24"/>
                <w:szCs w:val="24"/>
              </w:rPr>
              <w:t>Тема: « Работа классного руководителя в условиях внедрения ФГОС» (организационно-установочное)</w:t>
            </w:r>
          </w:p>
          <w:p w:rsidR="00B5495A" w:rsidRPr="001664BA" w:rsidRDefault="001664BA" w:rsidP="001664B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5495A" w:rsidRPr="001664BA"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плана работы методического объединения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95A" w:rsidRPr="001664BA">
              <w:rPr>
                <w:rFonts w:ascii="Times New Roman" w:hAnsi="Times New Roman" w:cs="Times New Roman"/>
                <w:sz w:val="24"/>
                <w:szCs w:val="24"/>
              </w:rPr>
              <w:t>2020 -2021 учебный год</w:t>
            </w:r>
          </w:p>
          <w:p w:rsidR="00B5495A" w:rsidRPr="001664BA" w:rsidRDefault="001664BA" w:rsidP="001664B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5495A" w:rsidRPr="001664BA">
              <w:rPr>
                <w:rFonts w:ascii="Times New Roman" w:hAnsi="Times New Roman" w:cs="Times New Roman"/>
                <w:sz w:val="24"/>
                <w:szCs w:val="24"/>
              </w:rPr>
              <w:t xml:space="preserve">Аспекты воспитательной работы в условиях реализации ФГОС </w:t>
            </w:r>
          </w:p>
          <w:p w:rsidR="00B5495A" w:rsidRPr="001664BA" w:rsidRDefault="001664BA" w:rsidP="001664B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5495A" w:rsidRPr="001664BA">
              <w:rPr>
                <w:rFonts w:ascii="Times New Roman" w:hAnsi="Times New Roman" w:cs="Times New Roman"/>
                <w:sz w:val="24"/>
                <w:szCs w:val="24"/>
              </w:rPr>
              <w:t>Рекомендации по организации внеурочной деятельности в рамках введения ФГОС.</w:t>
            </w:r>
          </w:p>
          <w:p w:rsidR="00B5495A" w:rsidRPr="001664BA" w:rsidRDefault="001664BA" w:rsidP="001664B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495A" w:rsidRPr="001664BA">
              <w:rPr>
                <w:rFonts w:ascii="Times New Roman" w:hAnsi="Times New Roman" w:cs="Times New Roman"/>
                <w:sz w:val="24"/>
                <w:szCs w:val="24"/>
              </w:rPr>
              <w:t>.  Утверждение</w:t>
            </w:r>
            <w:r w:rsidR="00B5495A" w:rsidRPr="001664BA">
              <w:rPr>
                <w:rFonts w:ascii="Times New Roman" w:hAnsi="Times New Roman" w:cs="Times New Roman"/>
                <w:sz w:val="24"/>
                <w:szCs w:val="24"/>
              </w:rPr>
              <w:tab/>
              <w:t>графика открытых классных часов и внеклассных мероприятий.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95A" w:rsidRPr="001664BA" w:rsidRDefault="00B5495A" w:rsidP="001664B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95A" w:rsidRPr="001664BA" w:rsidRDefault="00B5495A" w:rsidP="001664B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  <w:p w:rsidR="00B5495A" w:rsidRPr="001664BA" w:rsidRDefault="00B5495A" w:rsidP="001664B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A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1664B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64BA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B5495A" w:rsidRPr="001664BA" w:rsidTr="001664BA">
        <w:trPr>
          <w:trHeight w:val="247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95A" w:rsidRPr="001664BA" w:rsidRDefault="00B5495A" w:rsidP="001664BA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BA">
              <w:rPr>
                <w:rFonts w:ascii="Times New Roman" w:hAnsi="Times New Roman" w:cs="Times New Roman"/>
                <w:b/>
                <w:sz w:val="24"/>
                <w:szCs w:val="24"/>
              </w:rPr>
              <w:t>2 заседание</w:t>
            </w:r>
          </w:p>
          <w:p w:rsidR="00B5495A" w:rsidRPr="001664BA" w:rsidRDefault="00B5495A" w:rsidP="001664BA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BA">
              <w:rPr>
                <w:rFonts w:ascii="Times New Roman" w:hAnsi="Times New Roman" w:cs="Times New Roman"/>
                <w:b/>
                <w:sz w:val="24"/>
                <w:szCs w:val="24"/>
              </w:rPr>
              <w:t>Тема: «Основные направления системы воспитательной работы»</w:t>
            </w:r>
          </w:p>
          <w:p w:rsidR="00B5495A" w:rsidRPr="001664BA" w:rsidRDefault="001664BA" w:rsidP="001664B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5495A" w:rsidRPr="001664BA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воспитательной деятельности по направлениям.</w:t>
            </w:r>
          </w:p>
          <w:p w:rsidR="00B5495A" w:rsidRPr="001664BA" w:rsidRDefault="001664BA" w:rsidP="001664B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5495A" w:rsidRPr="001664BA">
              <w:rPr>
                <w:rFonts w:ascii="Times New Roman" w:hAnsi="Times New Roman" w:cs="Times New Roman"/>
                <w:sz w:val="24"/>
                <w:szCs w:val="24"/>
              </w:rPr>
              <w:t>О целях и задачах работы поста ЗОЖ на учебный год.</w:t>
            </w:r>
          </w:p>
          <w:p w:rsidR="00B5495A" w:rsidRPr="001664BA" w:rsidRDefault="001664BA" w:rsidP="001664B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5495A" w:rsidRPr="001664BA">
              <w:rPr>
                <w:rFonts w:ascii="Times New Roman" w:hAnsi="Times New Roman" w:cs="Times New Roman"/>
                <w:sz w:val="24"/>
                <w:szCs w:val="24"/>
              </w:rPr>
              <w:t>Формирование «Группы риска» на учебный год</w:t>
            </w:r>
          </w:p>
          <w:p w:rsidR="00B5495A" w:rsidRPr="001664BA" w:rsidRDefault="00B5495A" w:rsidP="001664B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A">
              <w:rPr>
                <w:rFonts w:ascii="Times New Roman" w:hAnsi="Times New Roman" w:cs="Times New Roman"/>
                <w:sz w:val="24"/>
                <w:szCs w:val="24"/>
              </w:rPr>
              <w:t>4.Внеурочная деятельность детей, состоящих на различных видах учёта.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95A" w:rsidRPr="001664BA" w:rsidRDefault="00B5495A" w:rsidP="001664B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95A" w:rsidRPr="001664BA" w:rsidRDefault="00B5495A" w:rsidP="001664B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  <w:p w:rsidR="00B5495A" w:rsidRPr="001664BA" w:rsidRDefault="00B5495A" w:rsidP="001664B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A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1664B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64BA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B5495A" w:rsidRPr="001664BA" w:rsidTr="001664BA">
        <w:trPr>
          <w:trHeight w:val="288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95A" w:rsidRPr="001664BA" w:rsidRDefault="00B5495A" w:rsidP="001664BA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BA">
              <w:rPr>
                <w:rFonts w:ascii="Times New Roman" w:hAnsi="Times New Roman" w:cs="Times New Roman"/>
                <w:b/>
                <w:sz w:val="24"/>
                <w:szCs w:val="24"/>
              </w:rPr>
              <w:t>3 заседание</w:t>
            </w:r>
          </w:p>
          <w:p w:rsidR="00B5495A" w:rsidRPr="001664BA" w:rsidRDefault="00B5495A" w:rsidP="001664BA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BA">
              <w:rPr>
                <w:rFonts w:ascii="Times New Roman" w:hAnsi="Times New Roman" w:cs="Times New Roman"/>
                <w:b/>
                <w:sz w:val="24"/>
                <w:szCs w:val="24"/>
              </w:rPr>
              <w:t>Тема: «Деятельностный подход классного руководителя в контексте ФГОС»</w:t>
            </w:r>
          </w:p>
          <w:p w:rsidR="00B5495A" w:rsidRPr="001664BA" w:rsidRDefault="001664BA" w:rsidP="001664B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5495A" w:rsidRPr="001664BA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 в национальном проекте «Образование».</w:t>
            </w:r>
          </w:p>
          <w:p w:rsidR="00B5495A" w:rsidRPr="001664BA" w:rsidRDefault="001664BA" w:rsidP="001664B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5495A" w:rsidRPr="001664BA">
              <w:rPr>
                <w:rFonts w:ascii="Times New Roman" w:hAnsi="Times New Roman" w:cs="Times New Roman"/>
                <w:sz w:val="24"/>
                <w:szCs w:val="24"/>
              </w:rPr>
              <w:t>Функциональные обязанности, лежащие в основе работы классного руководителя.</w:t>
            </w:r>
          </w:p>
          <w:p w:rsidR="00B5495A" w:rsidRPr="001664BA" w:rsidRDefault="00B5495A" w:rsidP="001664B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A">
              <w:rPr>
                <w:rFonts w:ascii="Times New Roman" w:hAnsi="Times New Roman" w:cs="Times New Roman"/>
                <w:sz w:val="24"/>
                <w:szCs w:val="24"/>
              </w:rPr>
              <w:t>Секреты успешности классного руководителя.</w:t>
            </w:r>
          </w:p>
          <w:p w:rsidR="00B5495A" w:rsidRPr="001664BA" w:rsidRDefault="001664BA" w:rsidP="001664B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495A" w:rsidRPr="001664BA">
              <w:rPr>
                <w:rFonts w:ascii="Times New Roman" w:hAnsi="Times New Roman" w:cs="Times New Roman"/>
                <w:sz w:val="24"/>
                <w:szCs w:val="24"/>
              </w:rPr>
              <w:t>. Трудности работы классного руководителя.</w:t>
            </w:r>
          </w:p>
          <w:p w:rsidR="00B5495A" w:rsidRPr="001664BA" w:rsidRDefault="001664BA" w:rsidP="001664B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495A" w:rsidRPr="001664BA">
              <w:rPr>
                <w:rFonts w:ascii="Times New Roman" w:hAnsi="Times New Roman" w:cs="Times New Roman"/>
                <w:sz w:val="24"/>
                <w:szCs w:val="24"/>
              </w:rPr>
              <w:t xml:space="preserve"> . Внеурочная деятельность в структуре воспитательной работы.</w:t>
            </w:r>
          </w:p>
          <w:p w:rsidR="00B5495A" w:rsidRPr="001664BA" w:rsidRDefault="001664BA" w:rsidP="001664B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495A" w:rsidRPr="001664BA">
              <w:rPr>
                <w:rFonts w:ascii="Times New Roman" w:hAnsi="Times New Roman" w:cs="Times New Roman"/>
                <w:sz w:val="24"/>
                <w:szCs w:val="24"/>
              </w:rPr>
              <w:t>. Личностные качества классного руководителя.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95A" w:rsidRPr="001664BA" w:rsidRDefault="00B5495A" w:rsidP="001664B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95A" w:rsidRPr="001664BA" w:rsidRDefault="00B5495A" w:rsidP="001664B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  <w:p w:rsidR="00B5495A" w:rsidRPr="001664BA" w:rsidRDefault="00B5495A" w:rsidP="001664B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A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1664B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64BA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B5495A" w:rsidRPr="001664BA" w:rsidTr="001664BA">
        <w:trPr>
          <w:trHeight w:val="288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95A" w:rsidRPr="001664BA" w:rsidRDefault="00B5495A" w:rsidP="001664BA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BA">
              <w:rPr>
                <w:rFonts w:ascii="Times New Roman" w:hAnsi="Times New Roman" w:cs="Times New Roman"/>
                <w:b/>
                <w:sz w:val="24"/>
                <w:szCs w:val="24"/>
              </w:rPr>
              <w:t>4 заседание</w:t>
            </w:r>
          </w:p>
          <w:p w:rsidR="00B5495A" w:rsidRPr="001664BA" w:rsidRDefault="00B5495A" w:rsidP="001664BA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BA">
              <w:rPr>
                <w:rFonts w:ascii="Times New Roman" w:hAnsi="Times New Roman" w:cs="Times New Roman"/>
                <w:b/>
                <w:sz w:val="24"/>
                <w:szCs w:val="24"/>
              </w:rPr>
              <w:t>Тема: «Развитие индивидуальности</w:t>
            </w:r>
          </w:p>
          <w:p w:rsidR="00B5495A" w:rsidRPr="001664BA" w:rsidRDefault="00B5495A" w:rsidP="001664BA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BA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 в процессе их воспитания.</w:t>
            </w:r>
          </w:p>
          <w:p w:rsidR="00B5495A" w:rsidRPr="001664BA" w:rsidRDefault="00B5495A" w:rsidP="001664BA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BA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Здоровьесберегающие технологии в</w:t>
            </w:r>
          </w:p>
          <w:p w:rsidR="00B5495A" w:rsidRPr="001664BA" w:rsidRDefault="00B5495A" w:rsidP="001664BA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BA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воспитательном процессе»</w:t>
            </w:r>
          </w:p>
          <w:p w:rsidR="00B5495A" w:rsidRPr="001664BA" w:rsidRDefault="00B5495A" w:rsidP="001664B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A">
              <w:rPr>
                <w:rFonts w:ascii="Times New Roman" w:hAnsi="Times New Roman" w:cs="Times New Roman"/>
                <w:sz w:val="24"/>
                <w:szCs w:val="24"/>
              </w:rPr>
              <w:t>1. Внедрение здоровьесберегающих технологий в работу школы;</w:t>
            </w:r>
          </w:p>
          <w:p w:rsidR="00B5495A" w:rsidRPr="001664BA" w:rsidRDefault="00B5495A" w:rsidP="001664B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A">
              <w:rPr>
                <w:rFonts w:ascii="Times New Roman" w:hAnsi="Times New Roman" w:cs="Times New Roman"/>
                <w:sz w:val="24"/>
                <w:szCs w:val="24"/>
              </w:rPr>
              <w:t>2. Профилактика употребления ПАВ;</w:t>
            </w:r>
          </w:p>
          <w:p w:rsidR="00B5495A" w:rsidRPr="001664BA" w:rsidRDefault="00B5495A" w:rsidP="001664B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A">
              <w:rPr>
                <w:rFonts w:ascii="Times New Roman" w:hAnsi="Times New Roman" w:cs="Times New Roman"/>
                <w:sz w:val="24"/>
                <w:szCs w:val="24"/>
              </w:rPr>
              <w:t>3. Развитие индивидуальности учащихся в процессе их воспитания;</w:t>
            </w:r>
          </w:p>
          <w:p w:rsidR="00B5495A" w:rsidRPr="001664BA" w:rsidRDefault="00B5495A" w:rsidP="001664B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A">
              <w:rPr>
                <w:rFonts w:ascii="Times New Roman" w:hAnsi="Times New Roman" w:cs="Times New Roman"/>
                <w:sz w:val="24"/>
                <w:szCs w:val="24"/>
              </w:rPr>
              <w:t>4. Самоуправленческая деятельность как важное условие развития способности стать самим собой;</w:t>
            </w:r>
          </w:p>
          <w:p w:rsidR="00B5495A" w:rsidRPr="001664BA" w:rsidRDefault="00B5495A" w:rsidP="001664B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A">
              <w:rPr>
                <w:rFonts w:ascii="Times New Roman" w:hAnsi="Times New Roman" w:cs="Times New Roman"/>
                <w:sz w:val="24"/>
                <w:szCs w:val="24"/>
              </w:rPr>
              <w:t>5. Взаимодействие педагога с родителями как фактор содействия становлению индивидуальности детей;</w:t>
            </w:r>
          </w:p>
          <w:p w:rsidR="00B5495A" w:rsidRPr="001664BA" w:rsidRDefault="00B5495A" w:rsidP="001664B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A">
              <w:rPr>
                <w:rFonts w:ascii="Times New Roman" w:hAnsi="Times New Roman" w:cs="Times New Roman"/>
                <w:sz w:val="24"/>
                <w:szCs w:val="24"/>
              </w:rPr>
              <w:t>6. Подготовка к Новогодним утренникам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95A" w:rsidRPr="001664BA" w:rsidRDefault="00B5495A" w:rsidP="001664B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BA" w:rsidRPr="001664BA" w:rsidRDefault="001664BA" w:rsidP="001664B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  <w:p w:rsidR="00B5495A" w:rsidRPr="001664BA" w:rsidRDefault="001664BA" w:rsidP="001664B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A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64BA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B5495A" w:rsidRPr="001664BA" w:rsidTr="001664BA">
        <w:trPr>
          <w:trHeight w:val="288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95A" w:rsidRPr="001664BA" w:rsidRDefault="001664BA" w:rsidP="001664BA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B5495A" w:rsidRPr="001664BA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</w:t>
            </w:r>
          </w:p>
          <w:p w:rsidR="00B5495A" w:rsidRPr="001664BA" w:rsidRDefault="00B5495A" w:rsidP="001664BA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BA">
              <w:rPr>
                <w:rFonts w:ascii="Times New Roman" w:hAnsi="Times New Roman" w:cs="Times New Roman"/>
                <w:b/>
                <w:sz w:val="24"/>
                <w:szCs w:val="24"/>
              </w:rPr>
              <w:t>Тема: «Меры профилактики и</w:t>
            </w:r>
          </w:p>
          <w:p w:rsidR="00B5495A" w:rsidRPr="001664BA" w:rsidRDefault="00B5495A" w:rsidP="001664BA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BA">
              <w:rPr>
                <w:rFonts w:ascii="Times New Roman" w:hAnsi="Times New Roman" w:cs="Times New Roman"/>
                <w:b/>
                <w:sz w:val="24"/>
                <w:szCs w:val="24"/>
              </w:rPr>
              <w:t>предупреждения подросткового суицида»</w:t>
            </w:r>
          </w:p>
          <w:p w:rsidR="00B5495A" w:rsidRPr="001664BA" w:rsidRDefault="001664BA" w:rsidP="001664B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5495A" w:rsidRPr="001664BA">
              <w:rPr>
                <w:rFonts w:ascii="Times New Roman" w:hAnsi="Times New Roman" w:cs="Times New Roman"/>
                <w:sz w:val="24"/>
                <w:szCs w:val="24"/>
              </w:rPr>
              <w:t>Особенности психофизического развития детей 10-16 лет.</w:t>
            </w:r>
          </w:p>
          <w:p w:rsidR="00B5495A" w:rsidRPr="001664BA" w:rsidRDefault="001664BA" w:rsidP="001664B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5495A" w:rsidRPr="001664BA">
              <w:rPr>
                <w:rFonts w:ascii="Times New Roman" w:hAnsi="Times New Roman" w:cs="Times New Roman"/>
                <w:sz w:val="24"/>
                <w:szCs w:val="24"/>
              </w:rPr>
              <w:t>Причины и мотивы аутоагрессивного и суицидального поведения подростков.</w:t>
            </w:r>
          </w:p>
          <w:p w:rsidR="00B5495A" w:rsidRPr="001664BA" w:rsidRDefault="001664BA" w:rsidP="001664B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5495A" w:rsidRPr="001664BA">
              <w:rPr>
                <w:rFonts w:ascii="Times New Roman" w:hAnsi="Times New Roman" w:cs="Times New Roman"/>
                <w:sz w:val="24"/>
                <w:szCs w:val="24"/>
              </w:rPr>
              <w:t>Работа классного руководителя по профилактике вредных привычек и формирование культуры ЗОЖ» (обмен опытом классных руководителей).</w:t>
            </w:r>
          </w:p>
          <w:p w:rsidR="00B5495A" w:rsidRPr="001664BA" w:rsidRDefault="001664BA" w:rsidP="001664B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B5495A" w:rsidRPr="001664BA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суицидального поведения подростков.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B5495A" w:rsidRPr="001664BA">
              <w:rPr>
                <w:rFonts w:ascii="Times New Roman" w:hAnsi="Times New Roman" w:cs="Times New Roman"/>
                <w:sz w:val="24"/>
                <w:szCs w:val="24"/>
              </w:rPr>
              <w:t>О культуре поведения и общения подростков в социальных сетях.</w:t>
            </w:r>
          </w:p>
          <w:p w:rsidR="00B5495A" w:rsidRPr="001664BA" w:rsidRDefault="001664BA" w:rsidP="001664B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B5495A" w:rsidRPr="001664BA">
              <w:rPr>
                <w:rFonts w:ascii="Times New Roman" w:hAnsi="Times New Roman" w:cs="Times New Roman"/>
                <w:sz w:val="24"/>
                <w:szCs w:val="24"/>
              </w:rPr>
              <w:t>Взаимодействие классного руководителя с родителями по профилактике аутоагрессивного поведения;</w:t>
            </w:r>
          </w:p>
          <w:p w:rsidR="00B5495A" w:rsidRPr="001664BA" w:rsidRDefault="001664BA" w:rsidP="001664BA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B5495A" w:rsidRPr="001664BA">
              <w:rPr>
                <w:rFonts w:ascii="Times New Roman" w:hAnsi="Times New Roman" w:cs="Times New Roman"/>
                <w:sz w:val="24"/>
                <w:szCs w:val="24"/>
              </w:rPr>
              <w:t>Подготовка к Смотру песни и строя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95A" w:rsidRPr="001664BA" w:rsidRDefault="00B5495A" w:rsidP="001664B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A"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95A" w:rsidRPr="001664BA" w:rsidRDefault="00B5495A" w:rsidP="001664B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  <w:p w:rsidR="00B5495A" w:rsidRPr="001664BA" w:rsidRDefault="00B5495A" w:rsidP="001664B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A">
              <w:rPr>
                <w:rFonts w:ascii="Times New Roman" w:hAnsi="Times New Roman" w:cs="Times New Roman"/>
                <w:sz w:val="24"/>
                <w:szCs w:val="24"/>
              </w:rPr>
              <w:t>Руководители МО, организатор</w:t>
            </w:r>
          </w:p>
        </w:tc>
      </w:tr>
      <w:tr w:rsidR="00B5495A" w:rsidRPr="001664BA" w:rsidTr="001664BA">
        <w:trPr>
          <w:trHeight w:val="288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95A" w:rsidRPr="001664BA" w:rsidRDefault="001664BA" w:rsidP="001664BA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="00B5495A" w:rsidRPr="001664BA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</w:t>
            </w:r>
          </w:p>
          <w:p w:rsidR="00B5495A" w:rsidRPr="001664BA" w:rsidRDefault="00B5495A" w:rsidP="001664BA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BA">
              <w:rPr>
                <w:rFonts w:ascii="Times New Roman" w:hAnsi="Times New Roman" w:cs="Times New Roman"/>
                <w:b/>
                <w:sz w:val="24"/>
                <w:szCs w:val="24"/>
              </w:rPr>
              <w:t>Тема: «Роль семьи в воспитании ребёнка»</w:t>
            </w:r>
          </w:p>
          <w:p w:rsidR="00B5495A" w:rsidRPr="001664BA" w:rsidRDefault="001664BA" w:rsidP="001664B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5495A" w:rsidRPr="001664BA">
              <w:rPr>
                <w:rFonts w:ascii="Times New Roman" w:hAnsi="Times New Roman" w:cs="Times New Roman"/>
                <w:sz w:val="24"/>
                <w:szCs w:val="24"/>
              </w:rPr>
              <w:t>Взаимодействие школы с семьёй и общественностью.</w:t>
            </w:r>
          </w:p>
          <w:p w:rsidR="00B5495A" w:rsidRPr="001664BA" w:rsidRDefault="001664BA" w:rsidP="001664B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5495A" w:rsidRPr="001664BA">
              <w:rPr>
                <w:rFonts w:ascii="Times New Roman" w:hAnsi="Times New Roman" w:cs="Times New Roman"/>
                <w:sz w:val="24"/>
                <w:szCs w:val="24"/>
              </w:rPr>
              <w:t>Формы привлечения родителей к организации учебной и внеурочной деятельности.</w:t>
            </w:r>
          </w:p>
          <w:p w:rsidR="00B5495A" w:rsidRPr="001664BA" w:rsidRDefault="001664BA" w:rsidP="001664B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5495A" w:rsidRPr="001664BA">
              <w:rPr>
                <w:rFonts w:ascii="Times New Roman" w:hAnsi="Times New Roman" w:cs="Times New Roman"/>
                <w:sz w:val="24"/>
                <w:szCs w:val="24"/>
              </w:rPr>
              <w:t>Виды совместной деятельности родителей, педагогов, детей и социальных партнёров.</w:t>
            </w:r>
          </w:p>
          <w:p w:rsidR="00B5495A" w:rsidRPr="001664BA" w:rsidRDefault="001664BA" w:rsidP="001664B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B5495A" w:rsidRPr="001664BA">
              <w:rPr>
                <w:rFonts w:ascii="Times New Roman" w:hAnsi="Times New Roman" w:cs="Times New Roman"/>
                <w:sz w:val="24"/>
                <w:szCs w:val="24"/>
              </w:rPr>
              <w:t>Воспитательный потенциал семьи. Классный час в 5 классе.</w:t>
            </w:r>
          </w:p>
          <w:p w:rsidR="00B5495A" w:rsidRPr="001664BA" w:rsidRDefault="001664BA" w:rsidP="001664B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5495A" w:rsidRPr="001664BA">
              <w:rPr>
                <w:rFonts w:ascii="Times New Roman" w:hAnsi="Times New Roman" w:cs="Times New Roman"/>
                <w:sz w:val="24"/>
                <w:szCs w:val="24"/>
              </w:rPr>
              <w:t>Проведение МПЗ весна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95A" w:rsidRPr="001664BA" w:rsidRDefault="00B5495A" w:rsidP="001664B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A">
              <w:rPr>
                <w:rFonts w:ascii="Times New Roman" w:hAnsi="Times New Roman" w:cs="Times New Roman"/>
                <w:sz w:val="24"/>
                <w:szCs w:val="24"/>
              </w:rPr>
              <w:t>Март- 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95A" w:rsidRPr="001664BA" w:rsidRDefault="00B5495A" w:rsidP="001664B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  <w:p w:rsidR="00B5495A" w:rsidRPr="001664BA" w:rsidRDefault="00B5495A" w:rsidP="001664B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A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B5495A" w:rsidRPr="001664BA" w:rsidTr="001664BA">
        <w:trPr>
          <w:trHeight w:val="288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4BA" w:rsidRPr="001664BA" w:rsidRDefault="001664BA" w:rsidP="001664BA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664BA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</w:t>
            </w:r>
          </w:p>
          <w:p w:rsidR="00B5495A" w:rsidRPr="001664BA" w:rsidRDefault="00B5495A" w:rsidP="001664BA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«Внеурочная деятельность </w:t>
            </w:r>
            <w:r w:rsidR="001664BA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66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основа развития познавательных и творческих способностей школьников»</w:t>
            </w:r>
          </w:p>
          <w:p w:rsidR="00B5495A" w:rsidRPr="001664BA" w:rsidRDefault="001664BA" w:rsidP="001664B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Анализ</w:t>
            </w:r>
            <w:r w:rsidR="00B5495A" w:rsidRPr="001664BA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в школе.</w:t>
            </w:r>
          </w:p>
          <w:p w:rsidR="00B5495A" w:rsidRPr="001664BA" w:rsidRDefault="00B5495A" w:rsidP="001664B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A">
              <w:rPr>
                <w:rFonts w:ascii="Times New Roman" w:hAnsi="Times New Roman" w:cs="Times New Roman"/>
                <w:sz w:val="24"/>
                <w:szCs w:val="24"/>
              </w:rPr>
              <w:t>«Это познавательно и увлекательно!» /отчёт - презентация руководителей кружков, работающих в системе ФГОС.</w:t>
            </w:r>
          </w:p>
          <w:p w:rsidR="001664BA" w:rsidRDefault="001664BA" w:rsidP="001664B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5495A" w:rsidRPr="001664BA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за 2020-2021 учебный год. </w:t>
            </w:r>
          </w:p>
          <w:p w:rsidR="00B5495A" w:rsidRPr="001664BA" w:rsidRDefault="001664BA" w:rsidP="001664B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5495A" w:rsidRPr="001664BA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МО на 2021-2022 учебный год.</w:t>
            </w:r>
          </w:p>
          <w:p w:rsidR="00B5495A" w:rsidRPr="001664BA" w:rsidRDefault="001664BA" w:rsidP="001664B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B5495A" w:rsidRPr="001664BA">
              <w:rPr>
                <w:rFonts w:ascii="Times New Roman" w:hAnsi="Times New Roman" w:cs="Times New Roman"/>
                <w:sz w:val="24"/>
                <w:szCs w:val="24"/>
              </w:rPr>
              <w:t>Обмен мнениями «Основные затруднения педагогических работников в рамках реализации ФГОС». (Классные руководители)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95A" w:rsidRPr="001664BA" w:rsidRDefault="00B5495A" w:rsidP="001664B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95A" w:rsidRPr="001664BA" w:rsidRDefault="00B5495A" w:rsidP="001664B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</w:tbl>
    <w:p w:rsidR="00512BDA" w:rsidRPr="000B73B0" w:rsidRDefault="00512BDA" w:rsidP="00B5495A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12BDA" w:rsidRPr="000B73B0" w:rsidSect="00D9431C">
      <w:footerReference w:type="default" r:id="rId11"/>
      <w:pgSz w:w="11906" w:h="16838"/>
      <w:pgMar w:top="720" w:right="720" w:bottom="720" w:left="720" w:header="708" w:footer="708" w:gutter="0"/>
      <w:pgBorders w:display="firstPage"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3F4" w:rsidRDefault="006113F4" w:rsidP="00512BDA">
      <w:pPr>
        <w:pStyle w:val="a6"/>
        <w:spacing w:after="0" w:line="240" w:lineRule="auto"/>
      </w:pPr>
      <w:r>
        <w:separator/>
      </w:r>
    </w:p>
  </w:endnote>
  <w:endnote w:type="continuationSeparator" w:id="0">
    <w:p w:rsidR="006113F4" w:rsidRDefault="006113F4" w:rsidP="00512BDA">
      <w:pPr>
        <w:pStyle w:val="a6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6212"/>
    </w:sdtPr>
    <w:sdtContent>
      <w:p w:rsidR="006113F4" w:rsidRDefault="00E63AFA">
        <w:pPr>
          <w:pStyle w:val="aa"/>
          <w:jc w:val="right"/>
        </w:pPr>
        <w:r>
          <w:fldChar w:fldCharType="begin"/>
        </w:r>
        <w:r w:rsidR="00560B7E">
          <w:instrText xml:space="preserve"> PAGE   \* MERGEFORMAT </w:instrText>
        </w:r>
        <w:r>
          <w:fldChar w:fldCharType="separate"/>
        </w:r>
        <w:r w:rsidR="000414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13F4" w:rsidRDefault="006113F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3F4" w:rsidRDefault="006113F4" w:rsidP="00512BDA">
      <w:pPr>
        <w:pStyle w:val="a6"/>
        <w:spacing w:after="0" w:line="240" w:lineRule="auto"/>
      </w:pPr>
      <w:r>
        <w:separator/>
      </w:r>
    </w:p>
  </w:footnote>
  <w:footnote w:type="continuationSeparator" w:id="0">
    <w:p w:rsidR="006113F4" w:rsidRDefault="006113F4" w:rsidP="00512BDA">
      <w:pPr>
        <w:pStyle w:val="a6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D46E7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5"/>
    <w:multiLevelType w:val="multilevel"/>
    <w:tmpl w:val="00000004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>
    <w:nsid w:val="0D7C7B03"/>
    <w:multiLevelType w:val="hybridMultilevel"/>
    <w:tmpl w:val="D4A0A0D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156C096F"/>
    <w:multiLevelType w:val="hybridMultilevel"/>
    <w:tmpl w:val="3A7C3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D96ECC"/>
    <w:multiLevelType w:val="hybridMultilevel"/>
    <w:tmpl w:val="D3CA8B5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18FC214D"/>
    <w:multiLevelType w:val="hybridMultilevel"/>
    <w:tmpl w:val="81D65E0C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19936532"/>
    <w:multiLevelType w:val="hybridMultilevel"/>
    <w:tmpl w:val="092C2C84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5334ADF"/>
    <w:multiLevelType w:val="hybridMultilevel"/>
    <w:tmpl w:val="48763B7C"/>
    <w:lvl w:ilvl="0" w:tplc="0419000D">
      <w:start w:val="1"/>
      <w:numFmt w:val="bullet"/>
      <w:lvlText w:val="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27005682"/>
    <w:multiLevelType w:val="hybridMultilevel"/>
    <w:tmpl w:val="5C14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A10CA4"/>
    <w:multiLevelType w:val="hybridMultilevel"/>
    <w:tmpl w:val="2AC63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127A78"/>
    <w:multiLevelType w:val="hybridMultilevel"/>
    <w:tmpl w:val="35100E2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436F33DF"/>
    <w:multiLevelType w:val="hybridMultilevel"/>
    <w:tmpl w:val="58FAE7F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8B1A4F"/>
    <w:multiLevelType w:val="hybridMultilevel"/>
    <w:tmpl w:val="F9BC68D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58904967"/>
    <w:multiLevelType w:val="hybridMultilevel"/>
    <w:tmpl w:val="87400D8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A8608AE"/>
    <w:multiLevelType w:val="hybridMultilevel"/>
    <w:tmpl w:val="6AC44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C83E72"/>
    <w:multiLevelType w:val="multilevel"/>
    <w:tmpl w:val="00000004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4">
    <w:nsid w:val="7FC90959"/>
    <w:multiLevelType w:val="hybridMultilevel"/>
    <w:tmpl w:val="A1A8547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2">
    <w:abstractNumId w:val="15"/>
  </w:num>
  <w:num w:numId="3">
    <w:abstractNumId w:val="24"/>
  </w:num>
  <w:num w:numId="4">
    <w:abstractNumId w:val="20"/>
  </w:num>
  <w:num w:numId="5">
    <w:abstractNumId w:val="12"/>
  </w:num>
  <w:num w:numId="6">
    <w:abstractNumId w:val="21"/>
  </w:num>
  <w:num w:numId="7">
    <w:abstractNumId w:val="10"/>
  </w:num>
  <w:num w:numId="8">
    <w:abstractNumId w:val="13"/>
  </w:num>
  <w:num w:numId="9">
    <w:abstractNumId w:val="18"/>
  </w:num>
  <w:num w:numId="10">
    <w:abstractNumId w:val="14"/>
  </w:num>
  <w:num w:numId="11">
    <w:abstractNumId w:val="19"/>
  </w:num>
  <w:num w:numId="12">
    <w:abstractNumId w:val="16"/>
  </w:num>
  <w:num w:numId="13">
    <w:abstractNumId w:val="11"/>
  </w:num>
  <w:num w:numId="14">
    <w:abstractNumId w:val="17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2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23"/>
  </w:num>
  <w:num w:numId="25">
    <w:abstractNumId w:val="7"/>
  </w:num>
  <w:num w:numId="26">
    <w:abstractNumId w:val="8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3C5780"/>
    <w:rsid w:val="00005F7F"/>
    <w:rsid w:val="0002694E"/>
    <w:rsid w:val="00032C56"/>
    <w:rsid w:val="0004144C"/>
    <w:rsid w:val="00083AE4"/>
    <w:rsid w:val="000B73B0"/>
    <w:rsid w:val="000B7449"/>
    <w:rsid w:val="00100FF7"/>
    <w:rsid w:val="00124467"/>
    <w:rsid w:val="001664BA"/>
    <w:rsid w:val="001B55A9"/>
    <w:rsid w:val="0024457D"/>
    <w:rsid w:val="0027013D"/>
    <w:rsid w:val="002B30C5"/>
    <w:rsid w:val="002E1AF4"/>
    <w:rsid w:val="003569D5"/>
    <w:rsid w:val="003C5780"/>
    <w:rsid w:val="00440C3A"/>
    <w:rsid w:val="004610A2"/>
    <w:rsid w:val="004A4FB1"/>
    <w:rsid w:val="005055C2"/>
    <w:rsid w:val="00512BDA"/>
    <w:rsid w:val="00514426"/>
    <w:rsid w:val="00560B7E"/>
    <w:rsid w:val="005611A4"/>
    <w:rsid w:val="005715CF"/>
    <w:rsid w:val="005F6FD1"/>
    <w:rsid w:val="006113F4"/>
    <w:rsid w:val="00614254"/>
    <w:rsid w:val="00615CD2"/>
    <w:rsid w:val="00621F45"/>
    <w:rsid w:val="006222CD"/>
    <w:rsid w:val="00660B6C"/>
    <w:rsid w:val="006E54B7"/>
    <w:rsid w:val="007003A0"/>
    <w:rsid w:val="00710E0B"/>
    <w:rsid w:val="007D54CB"/>
    <w:rsid w:val="007E2A98"/>
    <w:rsid w:val="00830E5E"/>
    <w:rsid w:val="008375D9"/>
    <w:rsid w:val="008A2D20"/>
    <w:rsid w:val="008A4E61"/>
    <w:rsid w:val="008C11D0"/>
    <w:rsid w:val="008C6908"/>
    <w:rsid w:val="008C7E83"/>
    <w:rsid w:val="009B1E0D"/>
    <w:rsid w:val="009D7764"/>
    <w:rsid w:val="009F3FEF"/>
    <w:rsid w:val="00A078F8"/>
    <w:rsid w:val="00A56F7F"/>
    <w:rsid w:val="00A678E8"/>
    <w:rsid w:val="00AC3FBF"/>
    <w:rsid w:val="00AD2B67"/>
    <w:rsid w:val="00B5495A"/>
    <w:rsid w:val="00B81640"/>
    <w:rsid w:val="00BA6006"/>
    <w:rsid w:val="00BD7958"/>
    <w:rsid w:val="00BF1E30"/>
    <w:rsid w:val="00C06B7C"/>
    <w:rsid w:val="00C32A1D"/>
    <w:rsid w:val="00C47D73"/>
    <w:rsid w:val="00C973D4"/>
    <w:rsid w:val="00D134DC"/>
    <w:rsid w:val="00D53E44"/>
    <w:rsid w:val="00D56153"/>
    <w:rsid w:val="00D571D4"/>
    <w:rsid w:val="00D634EE"/>
    <w:rsid w:val="00D77295"/>
    <w:rsid w:val="00D9431C"/>
    <w:rsid w:val="00DA1E40"/>
    <w:rsid w:val="00DA76AC"/>
    <w:rsid w:val="00E41F55"/>
    <w:rsid w:val="00E63AFA"/>
    <w:rsid w:val="00E63FE0"/>
    <w:rsid w:val="00E641A5"/>
    <w:rsid w:val="00E873D1"/>
    <w:rsid w:val="00F46926"/>
    <w:rsid w:val="00F97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78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032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32C56"/>
    <w:pPr>
      <w:ind w:left="720"/>
      <w:contextualSpacing/>
    </w:pPr>
  </w:style>
  <w:style w:type="table" w:styleId="a7">
    <w:name w:val="Table Grid"/>
    <w:basedOn w:val="a1"/>
    <w:rsid w:val="00032C5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12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2BDA"/>
  </w:style>
  <w:style w:type="paragraph" w:styleId="aa">
    <w:name w:val="footer"/>
    <w:basedOn w:val="a"/>
    <w:link w:val="ab"/>
    <w:uiPriority w:val="99"/>
    <w:unhideWhenUsed/>
    <w:rsid w:val="00512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2BDA"/>
  </w:style>
  <w:style w:type="character" w:styleId="ac">
    <w:name w:val="Strong"/>
    <w:basedOn w:val="a0"/>
    <w:uiPriority w:val="22"/>
    <w:qFormat/>
    <w:rsid w:val="000B73B0"/>
    <w:rPr>
      <w:b/>
      <w:bCs/>
    </w:rPr>
  </w:style>
  <w:style w:type="character" w:customStyle="1" w:styleId="apple-converted-space">
    <w:name w:val="apple-converted-space"/>
    <w:basedOn w:val="a0"/>
    <w:rsid w:val="000B73B0"/>
  </w:style>
  <w:style w:type="character" w:styleId="ad">
    <w:name w:val="Hyperlink"/>
    <w:basedOn w:val="a0"/>
    <w:uiPriority w:val="99"/>
    <w:semiHidden/>
    <w:unhideWhenUsed/>
    <w:rsid w:val="00615CD2"/>
    <w:rPr>
      <w:color w:val="0000FF"/>
      <w:u w:val="single"/>
    </w:rPr>
  </w:style>
  <w:style w:type="paragraph" w:styleId="ae">
    <w:name w:val="No Spacing"/>
    <w:uiPriority w:val="1"/>
    <w:qFormat/>
    <w:rsid w:val="007D54CB"/>
    <w:pPr>
      <w:spacing w:after="0" w:line="240" w:lineRule="auto"/>
    </w:pPr>
  </w:style>
  <w:style w:type="paragraph" w:styleId="af">
    <w:name w:val="Block Text"/>
    <w:basedOn w:val="a"/>
    <w:rsid w:val="00560B7E"/>
    <w:pPr>
      <w:spacing w:after="0" w:line="360" w:lineRule="auto"/>
      <w:ind w:left="1701" w:right="1701"/>
      <w:jc w:val="center"/>
    </w:pPr>
    <w:rPr>
      <w:rFonts w:ascii="Times New Roman" w:eastAsia="Times New Roman" w:hAnsi="Times New Roman" w:cs="Times New Roman"/>
      <w:bCs/>
      <w:sz w:val="32"/>
      <w:szCs w:val="24"/>
      <w:u w:color="FF6600"/>
    </w:rPr>
  </w:style>
  <w:style w:type="character" w:customStyle="1" w:styleId="1">
    <w:name w:val="Заголовок №1_"/>
    <w:basedOn w:val="a0"/>
    <w:link w:val="11"/>
    <w:uiPriority w:val="99"/>
    <w:locked/>
    <w:rsid w:val="00B5495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B5495A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f0">
    <w:name w:val="Основной текст + Курсив"/>
    <w:basedOn w:val="a0"/>
    <w:uiPriority w:val="99"/>
    <w:rsid w:val="00B5495A"/>
  </w:style>
  <w:style w:type="paragraph" w:styleId="af1">
    <w:name w:val="Body Text"/>
    <w:basedOn w:val="a"/>
    <w:link w:val="af2"/>
    <w:uiPriority w:val="99"/>
    <w:rsid w:val="00B5495A"/>
    <w:pPr>
      <w:shd w:val="clear" w:color="auto" w:fill="FFFFFF"/>
      <w:spacing w:after="0" w:line="317" w:lineRule="exact"/>
      <w:ind w:hanging="360"/>
    </w:pPr>
    <w:rPr>
      <w:rFonts w:ascii="Times New Roman" w:eastAsia="Arial Unicode MS" w:hAnsi="Times New Roman" w:cs="Times New Roman"/>
      <w:sz w:val="23"/>
      <w:szCs w:val="23"/>
    </w:rPr>
  </w:style>
  <w:style w:type="character" w:customStyle="1" w:styleId="af2">
    <w:name w:val="Основной текст Знак"/>
    <w:basedOn w:val="a0"/>
    <w:link w:val="af1"/>
    <w:uiPriority w:val="99"/>
    <w:rsid w:val="00B5495A"/>
    <w:rPr>
      <w:rFonts w:ascii="Times New Roman" w:eastAsia="Arial Unicode MS" w:hAnsi="Times New Roman" w:cs="Times New Roman"/>
      <w:sz w:val="23"/>
      <w:szCs w:val="23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B5495A"/>
    <w:pPr>
      <w:shd w:val="clear" w:color="auto" w:fill="FFFFFF"/>
      <w:spacing w:before="300" w:after="300" w:line="240" w:lineRule="atLeast"/>
      <w:outlineLvl w:val="0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uiPriority w:val="99"/>
    <w:rsid w:val="00B5495A"/>
    <w:pPr>
      <w:shd w:val="clear" w:color="auto" w:fill="FFFFFF"/>
      <w:spacing w:before="300" w:after="0" w:line="274" w:lineRule="exact"/>
    </w:pPr>
    <w:rPr>
      <w:rFonts w:ascii="Times New Roman" w:hAnsi="Times New Roman" w:cs="Times New Roman"/>
      <w:i/>
      <w:iCs/>
      <w:sz w:val="23"/>
      <w:szCs w:val="23"/>
    </w:rPr>
  </w:style>
  <w:style w:type="character" w:customStyle="1" w:styleId="2">
    <w:name w:val="Основной текст (2)_"/>
    <w:basedOn w:val="a0"/>
    <w:link w:val="21"/>
    <w:uiPriority w:val="99"/>
    <w:locked/>
    <w:rsid w:val="00B5495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5495A"/>
    <w:pPr>
      <w:shd w:val="clear" w:color="auto" w:fill="FFFFFF"/>
      <w:spacing w:after="0" w:line="317" w:lineRule="exact"/>
      <w:ind w:hanging="36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4">
    <w:name w:val="Основной текст (4)_"/>
    <w:basedOn w:val="a0"/>
    <w:link w:val="40"/>
    <w:uiPriority w:val="99"/>
    <w:locked/>
    <w:rsid w:val="00B5495A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5495A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  <w:style w:type="character" w:customStyle="1" w:styleId="32">
    <w:name w:val="Основной текст (3)2"/>
    <w:basedOn w:val="3"/>
    <w:uiPriority w:val="99"/>
    <w:rsid w:val="001664BA"/>
    <w:rPr>
      <w:i/>
      <w:iCs/>
      <w:u w:val="single"/>
    </w:rPr>
  </w:style>
  <w:style w:type="paragraph" w:customStyle="1" w:styleId="31">
    <w:name w:val="Основной текст (3)1"/>
    <w:basedOn w:val="a"/>
    <w:uiPriority w:val="99"/>
    <w:rsid w:val="001664BA"/>
    <w:pPr>
      <w:shd w:val="clear" w:color="auto" w:fill="FFFFFF"/>
      <w:spacing w:before="360" w:after="240" w:line="288" w:lineRule="exact"/>
    </w:pPr>
    <w:rPr>
      <w:rFonts w:ascii="Times New Roman" w:eastAsia="Arial Unicode MS" w:hAnsi="Times New Roman" w:cs="Times New Roman"/>
      <w:i/>
      <w:i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/wiki/001/212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E2BA3-6839-4132-B020-F3538AA29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2132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2</cp:revision>
  <cp:lastPrinted>2016-08-19T06:43:00Z</cp:lastPrinted>
  <dcterms:created xsi:type="dcterms:W3CDTF">2021-02-09T15:37:00Z</dcterms:created>
  <dcterms:modified xsi:type="dcterms:W3CDTF">2021-02-09T15:37:00Z</dcterms:modified>
</cp:coreProperties>
</file>