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55" w:rsidRDefault="00C20855" w:rsidP="00547B2C">
      <w:r>
        <w:rPr>
          <w:noProof/>
        </w:rPr>
        <w:drawing>
          <wp:inline distT="0" distB="0" distL="0" distR="0">
            <wp:extent cx="5941253" cy="9239415"/>
            <wp:effectExtent l="19050" t="0" r="2347" b="0"/>
            <wp:docPr id="2" name="Рисунок 2" descr="D:\Наши документы\На сайт\Школьный сайт\на сайт 2018-19\Защита персональный данных готовое\НА САЙТ\персональные даные\Со сканераПолитика П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Наши документы\На сайт\Школьный сайт\на сайт 2018-19\Защита персональный данных готовое\НА САЙТ\персональные даные\Со сканераПолитика ПД.JPG"/>
                    <pic:cNvPicPr>
                      <a:picLocks noChangeAspect="1" noChangeArrowheads="1"/>
                    </pic:cNvPicPr>
                  </pic:nvPicPr>
                  <pic:blipFill>
                    <a:blip r:embed="rId7" cstate="print"/>
                    <a:srcRect/>
                    <a:stretch>
                      <a:fillRect/>
                    </a:stretch>
                  </pic:blipFill>
                  <pic:spPr bwMode="auto">
                    <a:xfrm>
                      <a:off x="0" y="0"/>
                      <a:ext cx="5940425" cy="9238127"/>
                    </a:xfrm>
                    <a:prstGeom prst="rect">
                      <a:avLst/>
                    </a:prstGeom>
                    <a:noFill/>
                    <a:ln w="9525">
                      <a:noFill/>
                      <a:miter lim="800000"/>
                      <a:headEnd/>
                      <a:tailEnd/>
                    </a:ln>
                  </pic:spPr>
                </pic:pic>
              </a:graphicData>
            </a:graphic>
          </wp:inline>
        </w:drawing>
      </w:r>
    </w:p>
    <w:p w:rsidR="00C20855" w:rsidRDefault="00C20855"/>
    <w:p w:rsidR="00C20855" w:rsidRDefault="00C20855"/>
    <w:p w:rsidR="00C20855" w:rsidRDefault="00C20855" w:rsidP="00C20855">
      <w:pPr>
        <w:pStyle w:val="a9"/>
        <w:numPr>
          <w:ilvl w:val="0"/>
          <w:numId w:val="9"/>
        </w:numPr>
        <w:shd w:val="clear" w:color="auto" w:fill="auto"/>
        <w:spacing w:line="240" w:lineRule="auto"/>
        <w:ind w:right="20"/>
        <w:rPr>
          <w:b/>
          <w:sz w:val="28"/>
          <w:szCs w:val="28"/>
        </w:rPr>
      </w:pPr>
      <w:r w:rsidRPr="008C4283">
        <w:rPr>
          <w:b/>
          <w:sz w:val="28"/>
          <w:szCs w:val="28"/>
        </w:rPr>
        <w:lastRenderedPageBreak/>
        <w:t>ОБЩЕЕ ПОЛОЖЕНИЕ</w:t>
      </w:r>
    </w:p>
    <w:p w:rsidR="00C20855" w:rsidRPr="008C4283" w:rsidRDefault="00C20855" w:rsidP="00C20855">
      <w:pPr>
        <w:pStyle w:val="a9"/>
        <w:shd w:val="clear" w:color="auto" w:fill="auto"/>
        <w:spacing w:line="240" w:lineRule="auto"/>
        <w:ind w:left="720" w:right="20"/>
        <w:rPr>
          <w:b/>
          <w:sz w:val="28"/>
          <w:szCs w:val="28"/>
        </w:rPr>
      </w:pPr>
    </w:p>
    <w:p w:rsidR="00C20855" w:rsidRPr="008C4283" w:rsidRDefault="00C20855" w:rsidP="00C20855">
      <w:pPr>
        <w:pStyle w:val="a9"/>
        <w:shd w:val="clear" w:color="auto" w:fill="auto"/>
        <w:spacing w:line="240" w:lineRule="auto"/>
        <w:ind w:left="20" w:right="20"/>
        <w:jc w:val="both"/>
        <w:rPr>
          <w:sz w:val="28"/>
          <w:szCs w:val="28"/>
        </w:rPr>
      </w:pPr>
      <w:r w:rsidRPr="008C4283">
        <w:rPr>
          <w:sz w:val="28"/>
          <w:szCs w:val="28"/>
        </w:rPr>
        <w:t xml:space="preserve"> 1.1. Настоящий документ определяет политику Муниципального бюджетного </w:t>
      </w:r>
      <w:r>
        <w:rPr>
          <w:sz w:val="28"/>
          <w:szCs w:val="28"/>
        </w:rPr>
        <w:t>обще</w:t>
      </w:r>
      <w:r w:rsidRPr="008C4283">
        <w:rPr>
          <w:sz w:val="28"/>
          <w:szCs w:val="28"/>
        </w:rPr>
        <w:t>образовательного учреждения «</w:t>
      </w:r>
      <w:r>
        <w:rPr>
          <w:sz w:val="28"/>
          <w:szCs w:val="28"/>
        </w:rPr>
        <w:t xml:space="preserve">Средняя общеобразовательная школа с. Шняево </w:t>
      </w:r>
      <w:r w:rsidRPr="008C4283">
        <w:rPr>
          <w:sz w:val="28"/>
          <w:szCs w:val="28"/>
        </w:rPr>
        <w:t xml:space="preserve"> Базарно- Карабулакского муниципального района Саратовской области» (далее - </w:t>
      </w:r>
      <w:r>
        <w:rPr>
          <w:sz w:val="28"/>
          <w:szCs w:val="28"/>
        </w:rPr>
        <w:t>МБ</w:t>
      </w:r>
      <w:r w:rsidRPr="008C4283">
        <w:rPr>
          <w:sz w:val="28"/>
          <w:szCs w:val="28"/>
        </w:rPr>
        <w:t>ОУ ) в отношении порядка работы с персональными данными.</w:t>
      </w:r>
    </w:p>
    <w:p w:rsidR="00C20855" w:rsidRPr="008C4283" w:rsidRDefault="00C20855" w:rsidP="00C20855">
      <w:pPr>
        <w:pStyle w:val="a9"/>
        <w:shd w:val="clear" w:color="auto" w:fill="auto"/>
        <w:spacing w:line="240" w:lineRule="auto"/>
        <w:ind w:left="20" w:right="20" w:firstLine="720"/>
        <w:jc w:val="both"/>
        <w:rPr>
          <w:sz w:val="28"/>
          <w:szCs w:val="28"/>
        </w:rPr>
      </w:pPr>
      <w:r w:rsidRPr="008C4283">
        <w:rPr>
          <w:sz w:val="28"/>
          <w:szCs w:val="28"/>
        </w:rPr>
        <w:t xml:space="preserve">Политика обработки и защиты персональных данных (далее — Политика) должна быть размещена в общедоступном месте для ознакомления субъектов с процессами обработки персональных данных в </w:t>
      </w:r>
      <w:r>
        <w:rPr>
          <w:sz w:val="28"/>
          <w:szCs w:val="28"/>
        </w:rPr>
        <w:t>МБ</w:t>
      </w:r>
      <w:r w:rsidRPr="008C4283">
        <w:rPr>
          <w:sz w:val="28"/>
          <w:szCs w:val="28"/>
        </w:rPr>
        <w:t>ОУ .</w:t>
      </w:r>
    </w:p>
    <w:p w:rsidR="00C20855" w:rsidRPr="008C4283" w:rsidRDefault="00C20855" w:rsidP="00C20855">
      <w:pPr>
        <w:pStyle w:val="a9"/>
        <w:numPr>
          <w:ilvl w:val="0"/>
          <w:numId w:val="1"/>
        </w:numPr>
        <w:shd w:val="clear" w:color="auto" w:fill="auto"/>
        <w:tabs>
          <w:tab w:val="left" w:pos="1282"/>
        </w:tabs>
        <w:spacing w:line="240" w:lineRule="auto"/>
        <w:ind w:left="20" w:right="20" w:firstLine="720"/>
        <w:jc w:val="both"/>
        <w:rPr>
          <w:sz w:val="28"/>
          <w:szCs w:val="28"/>
        </w:rPr>
      </w:pPr>
      <w:r w:rsidRPr="008C4283">
        <w:rPr>
          <w:sz w:val="28"/>
          <w:szCs w:val="28"/>
        </w:rPr>
        <w:t>Все мероприятия по обработке и защите персональных данных проводятся в соответствии с:</w:t>
      </w:r>
    </w:p>
    <w:p w:rsidR="00C20855" w:rsidRPr="008C4283" w:rsidRDefault="00C20855" w:rsidP="00C20855">
      <w:pPr>
        <w:pStyle w:val="a9"/>
        <w:numPr>
          <w:ilvl w:val="0"/>
          <w:numId w:val="2"/>
        </w:numPr>
        <w:shd w:val="clear" w:color="auto" w:fill="auto"/>
        <w:tabs>
          <w:tab w:val="left" w:pos="903"/>
        </w:tabs>
        <w:spacing w:line="240" w:lineRule="auto"/>
        <w:ind w:left="20" w:firstLine="720"/>
        <w:jc w:val="both"/>
        <w:rPr>
          <w:sz w:val="28"/>
          <w:szCs w:val="28"/>
        </w:rPr>
      </w:pPr>
      <w:r w:rsidRPr="008C4283">
        <w:rPr>
          <w:sz w:val="28"/>
          <w:szCs w:val="28"/>
        </w:rPr>
        <w:t>Федеральным Законом РФ «О персональных данных» от 27.07.2006 №152- ФЗ;</w:t>
      </w:r>
    </w:p>
    <w:p w:rsidR="00C20855" w:rsidRPr="008C4283" w:rsidRDefault="00C20855" w:rsidP="00C20855">
      <w:pPr>
        <w:pStyle w:val="a9"/>
        <w:numPr>
          <w:ilvl w:val="0"/>
          <w:numId w:val="2"/>
        </w:numPr>
        <w:shd w:val="clear" w:color="auto" w:fill="auto"/>
        <w:tabs>
          <w:tab w:val="left" w:pos="894"/>
        </w:tabs>
        <w:spacing w:line="240" w:lineRule="auto"/>
        <w:ind w:left="20" w:firstLine="720"/>
        <w:jc w:val="both"/>
        <w:rPr>
          <w:sz w:val="28"/>
          <w:szCs w:val="28"/>
        </w:rPr>
      </w:pPr>
      <w:r w:rsidRPr="008C4283">
        <w:rPr>
          <w:sz w:val="28"/>
          <w:szCs w:val="28"/>
        </w:rPr>
        <w:t>Конституцией Российской Федерации;</w:t>
      </w:r>
    </w:p>
    <w:p w:rsidR="00C20855" w:rsidRPr="008C4283" w:rsidRDefault="00C20855" w:rsidP="00C20855">
      <w:pPr>
        <w:pStyle w:val="a9"/>
        <w:numPr>
          <w:ilvl w:val="0"/>
          <w:numId w:val="2"/>
        </w:numPr>
        <w:shd w:val="clear" w:color="auto" w:fill="auto"/>
        <w:tabs>
          <w:tab w:val="left" w:pos="898"/>
        </w:tabs>
        <w:spacing w:line="240" w:lineRule="auto"/>
        <w:ind w:left="20" w:firstLine="720"/>
        <w:jc w:val="both"/>
        <w:rPr>
          <w:sz w:val="28"/>
          <w:szCs w:val="28"/>
        </w:rPr>
      </w:pPr>
      <w:r w:rsidRPr="008C4283">
        <w:rPr>
          <w:sz w:val="28"/>
          <w:szCs w:val="28"/>
        </w:rPr>
        <w:t>Трудовым кодексом Российской Федерации;</w:t>
      </w:r>
    </w:p>
    <w:p w:rsidR="00C20855" w:rsidRPr="008C4283" w:rsidRDefault="00C20855" w:rsidP="00C20855">
      <w:pPr>
        <w:pStyle w:val="a9"/>
        <w:numPr>
          <w:ilvl w:val="0"/>
          <w:numId w:val="2"/>
        </w:numPr>
        <w:shd w:val="clear" w:color="auto" w:fill="auto"/>
        <w:tabs>
          <w:tab w:val="left" w:pos="894"/>
        </w:tabs>
        <w:spacing w:line="240" w:lineRule="auto"/>
        <w:ind w:left="20" w:firstLine="720"/>
        <w:jc w:val="both"/>
        <w:rPr>
          <w:sz w:val="28"/>
          <w:szCs w:val="28"/>
        </w:rPr>
      </w:pPr>
      <w:r w:rsidRPr="008C4283">
        <w:rPr>
          <w:sz w:val="28"/>
          <w:szCs w:val="28"/>
        </w:rPr>
        <w:t>Гражданским кодексом Российской Федерации;</w:t>
      </w:r>
    </w:p>
    <w:p w:rsidR="00C20855" w:rsidRPr="008C4283" w:rsidRDefault="00C20855" w:rsidP="00C20855">
      <w:pPr>
        <w:pStyle w:val="a9"/>
        <w:numPr>
          <w:ilvl w:val="0"/>
          <w:numId w:val="2"/>
        </w:numPr>
        <w:shd w:val="clear" w:color="auto" w:fill="auto"/>
        <w:tabs>
          <w:tab w:val="left" w:pos="913"/>
        </w:tabs>
        <w:spacing w:line="240" w:lineRule="auto"/>
        <w:ind w:left="20" w:right="20" w:firstLine="720"/>
        <w:jc w:val="both"/>
        <w:rPr>
          <w:sz w:val="28"/>
          <w:szCs w:val="28"/>
        </w:rPr>
      </w:pPr>
      <w:r w:rsidRPr="008C4283">
        <w:rPr>
          <w:sz w:val="28"/>
          <w:szCs w:val="28"/>
        </w:rPr>
        <w:t>Федеральным законом Российской Федерации от 27 июля 2006 года №149-ФЗ «Об информации, информационных технологиях и о защите информации»</w:t>
      </w:r>
    </w:p>
    <w:p w:rsidR="00C20855" w:rsidRPr="008C4283" w:rsidRDefault="00C20855" w:rsidP="00C20855">
      <w:pPr>
        <w:pStyle w:val="a9"/>
        <w:numPr>
          <w:ilvl w:val="0"/>
          <w:numId w:val="2"/>
        </w:numPr>
        <w:shd w:val="clear" w:color="auto" w:fill="auto"/>
        <w:tabs>
          <w:tab w:val="left" w:pos="898"/>
        </w:tabs>
        <w:spacing w:line="240" w:lineRule="auto"/>
        <w:ind w:left="20" w:firstLine="720"/>
        <w:jc w:val="both"/>
        <w:rPr>
          <w:sz w:val="28"/>
          <w:szCs w:val="28"/>
        </w:rPr>
      </w:pPr>
      <w:r w:rsidRPr="008C4283">
        <w:rPr>
          <w:sz w:val="28"/>
          <w:szCs w:val="28"/>
        </w:rPr>
        <w:t>и другими нормативно-правовыми актами, действующими на территории РФ.</w:t>
      </w:r>
    </w:p>
    <w:p w:rsidR="00C20855" w:rsidRPr="008C4283" w:rsidRDefault="00C20855" w:rsidP="00C20855">
      <w:pPr>
        <w:pStyle w:val="a9"/>
        <w:numPr>
          <w:ilvl w:val="0"/>
          <w:numId w:val="1"/>
        </w:numPr>
        <w:shd w:val="clear" w:color="auto" w:fill="auto"/>
        <w:tabs>
          <w:tab w:val="left" w:pos="1402"/>
        </w:tabs>
        <w:spacing w:line="240" w:lineRule="auto"/>
        <w:ind w:left="20" w:right="20" w:firstLine="720"/>
        <w:jc w:val="both"/>
        <w:rPr>
          <w:sz w:val="28"/>
          <w:szCs w:val="28"/>
        </w:rPr>
      </w:pPr>
      <w:r w:rsidRPr="008C4283">
        <w:rPr>
          <w:sz w:val="28"/>
          <w:szCs w:val="28"/>
        </w:rPr>
        <w:t>Цель Политики - обеспечение соблюдения норм законодательства Российской Федерации и выполнения требований Правительства Российской Федерации в области обработки и защиты персональных данных в полном объеме.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C20855" w:rsidRPr="008C4283" w:rsidRDefault="00C20855" w:rsidP="00C20855">
      <w:pPr>
        <w:pStyle w:val="a9"/>
        <w:numPr>
          <w:ilvl w:val="0"/>
          <w:numId w:val="1"/>
        </w:numPr>
        <w:shd w:val="clear" w:color="auto" w:fill="auto"/>
        <w:tabs>
          <w:tab w:val="left" w:pos="1455"/>
        </w:tabs>
        <w:spacing w:line="240" w:lineRule="auto"/>
        <w:ind w:left="20" w:right="20" w:firstLine="720"/>
        <w:jc w:val="both"/>
        <w:rPr>
          <w:sz w:val="28"/>
          <w:szCs w:val="28"/>
        </w:rPr>
      </w:pPr>
      <w:r w:rsidRPr="008C4283">
        <w:rPr>
          <w:sz w:val="28"/>
          <w:szCs w:val="28"/>
        </w:rPr>
        <w:t>Персональные данные могут обрабатываться только для целей, непосредственно связанных с деятельностью учреждения.</w:t>
      </w:r>
    </w:p>
    <w:p w:rsidR="00C20855" w:rsidRPr="008C4283" w:rsidRDefault="00C20855" w:rsidP="00C20855">
      <w:pPr>
        <w:pStyle w:val="a9"/>
        <w:numPr>
          <w:ilvl w:val="0"/>
          <w:numId w:val="1"/>
        </w:numPr>
        <w:shd w:val="clear" w:color="auto" w:fill="auto"/>
        <w:tabs>
          <w:tab w:val="left" w:pos="1254"/>
        </w:tabs>
        <w:spacing w:line="240" w:lineRule="auto"/>
        <w:ind w:left="20" w:right="20" w:firstLine="720"/>
        <w:jc w:val="both"/>
        <w:rPr>
          <w:sz w:val="28"/>
          <w:szCs w:val="28"/>
        </w:rPr>
      </w:pPr>
      <w:r w:rsidRPr="008C4283">
        <w:rPr>
          <w:sz w:val="28"/>
          <w:szCs w:val="28"/>
        </w:rPr>
        <w:t>Передача третьим лицам, персональных данных без письменного согласия не допускаются.</w:t>
      </w:r>
    </w:p>
    <w:p w:rsidR="00C20855" w:rsidRPr="008C4283" w:rsidRDefault="00C20855" w:rsidP="00C20855">
      <w:pPr>
        <w:pStyle w:val="a9"/>
        <w:numPr>
          <w:ilvl w:val="0"/>
          <w:numId w:val="1"/>
        </w:numPr>
        <w:shd w:val="clear" w:color="auto" w:fill="auto"/>
        <w:tabs>
          <w:tab w:val="left" w:pos="1297"/>
        </w:tabs>
        <w:spacing w:line="240" w:lineRule="auto"/>
        <w:ind w:left="20" w:right="20" w:firstLine="720"/>
        <w:jc w:val="both"/>
        <w:rPr>
          <w:sz w:val="28"/>
          <w:szCs w:val="28"/>
        </w:rPr>
      </w:pPr>
      <w:r w:rsidRPr="008C4283">
        <w:rPr>
          <w:sz w:val="28"/>
          <w:szCs w:val="28"/>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C20855" w:rsidRPr="008C4283" w:rsidRDefault="00C20855" w:rsidP="00C20855">
      <w:pPr>
        <w:pStyle w:val="a9"/>
        <w:numPr>
          <w:ilvl w:val="0"/>
          <w:numId w:val="1"/>
        </w:numPr>
        <w:shd w:val="clear" w:color="auto" w:fill="auto"/>
        <w:tabs>
          <w:tab w:val="left" w:pos="1225"/>
        </w:tabs>
        <w:spacing w:line="240" w:lineRule="auto"/>
        <w:ind w:left="20" w:right="20" w:firstLine="720"/>
        <w:jc w:val="both"/>
        <w:rPr>
          <w:sz w:val="28"/>
          <w:szCs w:val="28"/>
        </w:rPr>
      </w:pPr>
      <w:r w:rsidRPr="008C4283">
        <w:rPr>
          <w:sz w:val="28"/>
          <w:szCs w:val="28"/>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C20855" w:rsidRPr="008C4283" w:rsidRDefault="00C20855" w:rsidP="00C20855">
      <w:pPr>
        <w:pStyle w:val="a9"/>
        <w:numPr>
          <w:ilvl w:val="0"/>
          <w:numId w:val="1"/>
        </w:numPr>
        <w:shd w:val="clear" w:color="auto" w:fill="auto"/>
        <w:tabs>
          <w:tab w:val="left" w:pos="1287"/>
        </w:tabs>
        <w:spacing w:line="240" w:lineRule="auto"/>
        <w:ind w:left="20" w:right="20" w:firstLine="720"/>
        <w:jc w:val="both"/>
        <w:rPr>
          <w:sz w:val="28"/>
          <w:szCs w:val="28"/>
        </w:rPr>
      </w:pPr>
      <w:r w:rsidRPr="008C4283">
        <w:rPr>
          <w:sz w:val="28"/>
          <w:szCs w:val="28"/>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C20855" w:rsidRPr="008C4283" w:rsidRDefault="00C20855" w:rsidP="00C20855">
      <w:pPr>
        <w:pStyle w:val="a9"/>
        <w:numPr>
          <w:ilvl w:val="0"/>
          <w:numId w:val="1"/>
        </w:numPr>
        <w:shd w:val="clear" w:color="auto" w:fill="auto"/>
        <w:tabs>
          <w:tab w:val="left" w:pos="1239"/>
        </w:tabs>
        <w:spacing w:line="240" w:lineRule="auto"/>
        <w:ind w:left="20" w:right="20" w:firstLine="720"/>
        <w:jc w:val="both"/>
        <w:rPr>
          <w:sz w:val="28"/>
          <w:szCs w:val="28"/>
        </w:rPr>
      </w:pPr>
      <w:r w:rsidRPr="008C4283">
        <w:rPr>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C20855" w:rsidRPr="008C4283" w:rsidRDefault="00C20855" w:rsidP="00C20855">
      <w:pPr>
        <w:pStyle w:val="a9"/>
        <w:numPr>
          <w:ilvl w:val="0"/>
          <w:numId w:val="1"/>
        </w:numPr>
        <w:shd w:val="clear" w:color="auto" w:fill="auto"/>
        <w:tabs>
          <w:tab w:val="left" w:pos="1412"/>
        </w:tabs>
        <w:spacing w:line="240" w:lineRule="auto"/>
        <w:ind w:left="20" w:right="40" w:firstLine="720"/>
        <w:jc w:val="both"/>
        <w:rPr>
          <w:sz w:val="28"/>
          <w:szCs w:val="28"/>
        </w:rPr>
      </w:pPr>
      <w:r w:rsidRPr="008C4283">
        <w:rPr>
          <w:sz w:val="28"/>
          <w:szCs w:val="28"/>
        </w:rPr>
        <w:t>В соответствии с п. 2 ст. 18.1 ФЗ «О персональных данных»: доступ к настоящему документу не может быть ограничен.</w:t>
      </w:r>
    </w:p>
    <w:p w:rsidR="00C20855" w:rsidRPr="008C4283" w:rsidRDefault="00C20855" w:rsidP="00C20855">
      <w:pPr>
        <w:pStyle w:val="a9"/>
        <w:numPr>
          <w:ilvl w:val="0"/>
          <w:numId w:val="1"/>
        </w:numPr>
        <w:shd w:val="clear" w:color="auto" w:fill="auto"/>
        <w:tabs>
          <w:tab w:val="left" w:pos="1527"/>
        </w:tabs>
        <w:spacing w:after="300" w:line="240" w:lineRule="auto"/>
        <w:ind w:left="20" w:right="40" w:firstLine="720"/>
        <w:jc w:val="both"/>
        <w:rPr>
          <w:sz w:val="28"/>
          <w:szCs w:val="28"/>
        </w:rPr>
      </w:pPr>
      <w:r w:rsidRPr="008C4283">
        <w:rPr>
          <w:sz w:val="28"/>
          <w:szCs w:val="28"/>
        </w:rPr>
        <w:t xml:space="preserve">Настоящая политика утверждается заведующим </w:t>
      </w:r>
      <w:r>
        <w:rPr>
          <w:sz w:val="28"/>
          <w:szCs w:val="28"/>
        </w:rPr>
        <w:t>МБ</w:t>
      </w:r>
      <w:r w:rsidRPr="008C4283">
        <w:rPr>
          <w:sz w:val="28"/>
          <w:szCs w:val="28"/>
        </w:rPr>
        <w:t>ОУ и действует бессрочно до замены ее новой Политикой, а также является обязательным документом для исполнения всеми сотрудниками, имеющими доступ к персональным данным Субъекта.</w:t>
      </w:r>
    </w:p>
    <w:p w:rsidR="00C20855" w:rsidRDefault="00C20855" w:rsidP="00C20855">
      <w:pPr>
        <w:pStyle w:val="a9"/>
        <w:numPr>
          <w:ilvl w:val="0"/>
          <w:numId w:val="9"/>
        </w:numPr>
        <w:shd w:val="clear" w:color="auto" w:fill="auto"/>
        <w:spacing w:line="240" w:lineRule="auto"/>
        <w:jc w:val="both"/>
        <w:rPr>
          <w:b/>
          <w:sz w:val="28"/>
          <w:szCs w:val="28"/>
        </w:rPr>
      </w:pPr>
      <w:r w:rsidRPr="008C4283">
        <w:rPr>
          <w:b/>
          <w:sz w:val="28"/>
          <w:szCs w:val="28"/>
        </w:rPr>
        <w:t>ОСНОВНЫЕ ПОНЯТИЯ И ТЕРМИНЫ</w:t>
      </w:r>
    </w:p>
    <w:p w:rsidR="00C20855" w:rsidRPr="008C4283" w:rsidRDefault="00C20855" w:rsidP="00C20855">
      <w:pPr>
        <w:pStyle w:val="a9"/>
        <w:shd w:val="clear" w:color="auto" w:fill="auto"/>
        <w:spacing w:line="240" w:lineRule="auto"/>
        <w:ind w:left="720"/>
        <w:jc w:val="both"/>
        <w:rPr>
          <w:b/>
          <w:sz w:val="28"/>
          <w:szCs w:val="28"/>
        </w:rPr>
      </w:pPr>
    </w:p>
    <w:p w:rsidR="00C20855" w:rsidRPr="008C4283" w:rsidRDefault="00C20855" w:rsidP="00C20855">
      <w:pPr>
        <w:pStyle w:val="a9"/>
        <w:numPr>
          <w:ilvl w:val="0"/>
          <w:numId w:val="3"/>
        </w:numPr>
        <w:shd w:val="clear" w:color="auto" w:fill="auto"/>
        <w:tabs>
          <w:tab w:val="left" w:pos="1220"/>
        </w:tabs>
        <w:spacing w:line="240" w:lineRule="auto"/>
        <w:ind w:left="20" w:right="40" w:firstLine="720"/>
        <w:jc w:val="both"/>
        <w:rPr>
          <w:sz w:val="28"/>
          <w:szCs w:val="28"/>
        </w:rPr>
      </w:pPr>
      <w:r w:rsidRPr="008C4283">
        <w:rPr>
          <w:sz w:val="28"/>
          <w:szCs w:val="28"/>
        </w:rPr>
        <w:t>Персональные данные (ПДн) - любая информация, относящаяся к прямо или косвенно определенному или определяемому физическому лицу (субъекту персональных данных);</w:t>
      </w:r>
    </w:p>
    <w:p w:rsidR="00C20855" w:rsidRPr="008C4283" w:rsidRDefault="00C20855" w:rsidP="00C20855">
      <w:pPr>
        <w:pStyle w:val="a9"/>
        <w:numPr>
          <w:ilvl w:val="0"/>
          <w:numId w:val="3"/>
        </w:numPr>
        <w:shd w:val="clear" w:color="auto" w:fill="auto"/>
        <w:tabs>
          <w:tab w:val="left" w:pos="1383"/>
        </w:tabs>
        <w:spacing w:line="240" w:lineRule="auto"/>
        <w:ind w:left="20" w:right="40" w:firstLine="720"/>
        <w:jc w:val="both"/>
        <w:rPr>
          <w:sz w:val="28"/>
          <w:szCs w:val="28"/>
        </w:rPr>
      </w:pPr>
      <w:r w:rsidRPr="008C4283">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20855" w:rsidRPr="008C4283" w:rsidRDefault="00C20855" w:rsidP="00C20855">
      <w:pPr>
        <w:pStyle w:val="a9"/>
        <w:numPr>
          <w:ilvl w:val="0"/>
          <w:numId w:val="3"/>
        </w:numPr>
        <w:shd w:val="clear" w:color="auto" w:fill="auto"/>
        <w:tabs>
          <w:tab w:val="left" w:pos="1225"/>
        </w:tabs>
        <w:spacing w:line="240" w:lineRule="auto"/>
        <w:ind w:left="20" w:right="40" w:firstLine="720"/>
        <w:jc w:val="both"/>
        <w:rPr>
          <w:sz w:val="28"/>
          <w:szCs w:val="28"/>
        </w:rPr>
      </w:pPr>
      <w:r w:rsidRPr="008C4283">
        <w:rPr>
          <w:sz w:val="28"/>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20855" w:rsidRPr="008C4283" w:rsidRDefault="00C20855" w:rsidP="00C20855">
      <w:pPr>
        <w:pStyle w:val="a9"/>
        <w:numPr>
          <w:ilvl w:val="0"/>
          <w:numId w:val="3"/>
        </w:numPr>
        <w:shd w:val="clear" w:color="auto" w:fill="auto"/>
        <w:tabs>
          <w:tab w:val="left" w:pos="1431"/>
        </w:tabs>
        <w:spacing w:line="240" w:lineRule="auto"/>
        <w:ind w:left="20" w:right="40" w:firstLine="720"/>
        <w:jc w:val="both"/>
        <w:rPr>
          <w:sz w:val="28"/>
          <w:szCs w:val="28"/>
        </w:rPr>
      </w:pPr>
      <w:r w:rsidRPr="008C4283">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C20855" w:rsidRPr="008C4283" w:rsidRDefault="00C20855" w:rsidP="00C20855">
      <w:pPr>
        <w:pStyle w:val="a9"/>
        <w:numPr>
          <w:ilvl w:val="0"/>
          <w:numId w:val="3"/>
        </w:numPr>
        <w:shd w:val="clear" w:color="auto" w:fill="auto"/>
        <w:tabs>
          <w:tab w:val="left" w:pos="1359"/>
        </w:tabs>
        <w:spacing w:line="240" w:lineRule="auto"/>
        <w:ind w:left="20" w:right="40" w:firstLine="720"/>
        <w:jc w:val="both"/>
        <w:rPr>
          <w:sz w:val="28"/>
          <w:szCs w:val="28"/>
        </w:rPr>
      </w:pPr>
      <w:r w:rsidRPr="008C4283">
        <w:rPr>
          <w:sz w:val="28"/>
          <w:szCs w:val="28"/>
        </w:rPr>
        <w:t>Распространение персональных данных - действия, направленные на раскрытие персональных данных неопределенному кругу лиц.</w:t>
      </w:r>
    </w:p>
    <w:p w:rsidR="00C20855" w:rsidRPr="008C4283" w:rsidRDefault="00C20855" w:rsidP="00C20855">
      <w:pPr>
        <w:pStyle w:val="a9"/>
        <w:numPr>
          <w:ilvl w:val="0"/>
          <w:numId w:val="3"/>
        </w:numPr>
        <w:shd w:val="clear" w:color="auto" w:fill="auto"/>
        <w:tabs>
          <w:tab w:val="left" w:pos="1374"/>
        </w:tabs>
        <w:spacing w:line="240" w:lineRule="auto"/>
        <w:ind w:left="20" w:right="40" w:firstLine="720"/>
        <w:jc w:val="both"/>
        <w:rPr>
          <w:sz w:val="28"/>
          <w:szCs w:val="28"/>
        </w:rPr>
      </w:pPr>
      <w:r w:rsidRPr="008C4283">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20855" w:rsidRPr="008C4283" w:rsidRDefault="00C20855" w:rsidP="00C20855">
      <w:pPr>
        <w:pStyle w:val="a9"/>
        <w:numPr>
          <w:ilvl w:val="0"/>
          <w:numId w:val="3"/>
        </w:numPr>
        <w:shd w:val="clear" w:color="auto" w:fill="auto"/>
        <w:tabs>
          <w:tab w:val="left" w:pos="1278"/>
        </w:tabs>
        <w:spacing w:line="240" w:lineRule="auto"/>
        <w:ind w:left="20" w:right="40" w:firstLine="720"/>
        <w:jc w:val="both"/>
        <w:rPr>
          <w:sz w:val="28"/>
          <w:szCs w:val="28"/>
        </w:rPr>
      </w:pPr>
      <w:r w:rsidRPr="008C4283">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20855" w:rsidRPr="008C4283" w:rsidRDefault="00C20855" w:rsidP="00C20855">
      <w:pPr>
        <w:pStyle w:val="a9"/>
        <w:numPr>
          <w:ilvl w:val="0"/>
          <w:numId w:val="3"/>
        </w:numPr>
        <w:shd w:val="clear" w:color="auto" w:fill="auto"/>
        <w:tabs>
          <w:tab w:val="left" w:pos="1335"/>
        </w:tabs>
        <w:spacing w:line="240" w:lineRule="auto"/>
        <w:ind w:left="20" w:right="40" w:firstLine="720"/>
        <w:jc w:val="both"/>
        <w:rPr>
          <w:sz w:val="28"/>
          <w:szCs w:val="28"/>
        </w:rPr>
      </w:pPr>
      <w:r w:rsidRPr="008C4283">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20855" w:rsidRPr="008C4283" w:rsidRDefault="00C20855" w:rsidP="00C20855">
      <w:pPr>
        <w:pStyle w:val="a9"/>
        <w:numPr>
          <w:ilvl w:val="0"/>
          <w:numId w:val="3"/>
        </w:numPr>
        <w:shd w:val="clear" w:color="auto" w:fill="auto"/>
        <w:tabs>
          <w:tab w:val="left" w:pos="1311"/>
        </w:tabs>
        <w:spacing w:line="240" w:lineRule="auto"/>
        <w:ind w:left="20" w:right="40" w:firstLine="720"/>
        <w:jc w:val="both"/>
        <w:rPr>
          <w:sz w:val="28"/>
          <w:szCs w:val="28"/>
        </w:rPr>
      </w:pPr>
      <w:r w:rsidRPr="008C4283">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20855" w:rsidRPr="008C4283" w:rsidRDefault="00C20855" w:rsidP="00C20855">
      <w:pPr>
        <w:pStyle w:val="a9"/>
        <w:numPr>
          <w:ilvl w:val="0"/>
          <w:numId w:val="3"/>
        </w:numPr>
        <w:shd w:val="clear" w:color="auto" w:fill="auto"/>
        <w:tabs>
          <w:tab w:val="left" w:pos="1590"/>
        </w:tabs>
        <w:spacing w:after="300" w:line="240" w:lineRule="auto"/>
        <w:ind w:left="20" w:right="40" w:firstLine="720"/>
        <w:jc w:val="both"/>
        <w:rPr>
          <w:sz w:val="28"/>
          <w:szCs w:val="28"/>
        </w:rPr>
      </w:pPr>
      <w:r w:rsidRPr="008C4283">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20855" w:rsidRDefault="00C20855" w:rsidP="00C20855">
      <w:pPr>
        <w:pStyle w:val="a9"/>
        <w:numPr>
          <w:ilvl w:val="0"/>
          <w:numId w:val="9"/>
        </w:numPr>
        <w:shd w:val="clear" w:color="auto" w:fill="auto"/>
        <w:spacing w:line="240" w:lineRule="auto"/>
        <w:rPr>
          <w:b/>
          <w:sz w:val="28"/>
          <w:szCs w:val="28"/>
        </w:rPr>
      </w:pPr>
      <w:r w:rsidRPr="008C4283">
        <w:rPr>
          <w:b/>
          <w:sz w:val="28"/>
          <w:szCs w:val="28"/>
        </w:rPr>
        <w:t>ИНФОРМАЦИЯ ОБ ОПЕРАТОРЕ</w:t>
      </w:r>
    </w:p>
    <w:p w:rsidR="00C20855" w:rsidRPr="008C4283" w:rsidRDefault="00C20855" w:rsidP="00C20855">
      <w:pPr>
        <w:pStyle w:val="a9"/>
        <w:shd w:val="clear" w:color="auto" w:fill="auto"/>
        <w:spacing w:line="240" w:lineRule="auto"/>
        <w:ind w:left="720"/>
        <w:rPr>
          <w:b/>
          <w:sz w:val="28"/>
          <w:szCs w:val="28"/>
        </w:rPr>
      </w:pPr>
    </w:p>
    <w:p w:rsidR="00C20855" w:rsidRPr="008C4283" w:rsidRDefault="00C20855" w:rsidP="00C20855">
      <w:pPr>
        <w:pStyle w:val="a9"/>
        <w:numPr>
          <w:ilvl w:val="0"/>
          <w:numId w:val="4"/>
        </w:numPr>
        <w:shd w:val="clear" w:color="auto" w:fill="auto"/>
        <w:tabs>
          <w:tab w:val="left" w:pos="1527"/>
        </w:tabs>
        <w:spacing w:line="240" w:lineRule="auto"/>
        <w:ind w:left="20" w:right="40" w:firstLine="720"/>
        <w:jc w:val="both"/>
        <w:rPr>
          <w:sz w:val="28"/>
          <w:szCs w:val="28"/>
        </w:rPr>
      </w:pPr>
      <w:r w:rsidRPr="008C4283">
        <w:rPr>
          <w:sz w:val="28"/>
          <w:szCs w:val="28"/>
        </w:rPr>
        <w:t xml:space="preserve">Полное наименование: Муниципальное бюджетное </w:t>
      </w:r>
      <w:r>
        <w:rPr>
          <w:sz w:val="28"/>
          <w:szCs w:val="28"/>
        </w:rPr>
        <w:t>обще</w:t>
      </w:r>
      <w:r w:rsidRPr="008C4283">
        <w:rPr>
          <w:sz w:val="28"/>
          <w:szCs w:val="28"/>
        </w:rPr>
        <w:t>образовательное учреждение «</w:t>
      </w:r>
      <w:r>
        <w:rPr>
          <w:sz w:val="28"/>
          <w:szCs w:val="28"/>
        </w:rPr>
        <w:t>Средняя общеобразовательая школа с. Шняево</w:t>
      </w:r>
      <w:r w:rsidRPr="008C4283">
        <w:rPr>
          <w:sz w:val="28"/>
          <w:szCs w:val="28"/>
        </w:rPr>
        <w:t xml:space="preserve"> Базарно-Карабулакского муниципального района Саратовской области» (далее - Оператор).</w:t>
      </w:r>
    </w:p>
    <w:p w:rsidR="00C20855" w:rsidRPr="008C4283" w:rsidRDefault="00C20855" w:rsidP="00C20855">
      <w:pPr>
        <w:pStyle w:val="a9"/>
        <w:numPr>
          <w:ilvl w:val="0"/>
          <w:numId w:val="4"/>
        </w:numPr>
        <w:shd w:val="clear" w:color="auto" w:fill="auto"/>
        <w:tabs>
          <w:tab w:val="left" w:pos="1230"/>
        </w:tabs>
        <w:spacing w:line="240" w:lineRule="auto"/>
        <w:ind w:left="20" w:firstLine="720"/>
        <w:jc w:val="both"/>
        <w:rPr>
          <w:sz w:val="28"/>
          <w:szCs w:val="28"/>
        </w:rPr>
      </w:pPr>
      <w:r>
        <w:rPr>
          <w:sz w:val="28"/>
          <w:szCs w:val="28"/>
        </w:rPr>
        <w:t>Сокращенное наименование: МБ</w:t>
      </w:r>
      <w:r w:rsidRPr="008C4283">
        <w:rPr>
          <w:sz w:val="28"/>
          <w:szCs w:val="28"/>
        </w:rPr>
        <w:t>ОУ «</w:t>
      </w:r>
      <w:r>
        <w:rPr>
          <w:sz w:val="28"/>
          <w:szCs w:val="28"/>
        </w:rPr>
        <w:t>СОШ с. Шняево</w:t>
      </w:r>
      <w:r w:rsidRPr="008C4283">
        <w:rPr>
          <w:sz w:val="28"/>
          <w:szCs w:val="28"/>
        </w:rPr>
        <w:t>».</w:t>
      </w:r>
    </w:p>
    <w:p w:rsidR="00C20855" w:rsidRPr="008C4283" w:rsidRDefault="00C20855" w:rsidP="00C20855">
      <w:pPr>
        <w:pStyle w:val="a9"/>
        <w:numPr>
          <w:ilvl w:val="0"/>
          <w:numId w:val="4"/>
        </w:numPr>
        <w:shd w:val="clear" w:color="auto" w:fill="auto"/>
        <w:tabs>
          <w:tab w:val="left" w:pos="1225"/>
        </w:tabs>
        <w:spacing w:line="240" w:lineRule="auto"/>
        <w:ind w:left="740"/>
        <w:rPr>
          <w:sz w:val="28"/>
          <w:szCs w:val="28"/>
        </w:rPr>
      </w:pPr>
      <w:r>
        <w:rPr>
          <w:sz w:val="28"/>
          <w:szCs w:val="28"/>
        </w:rPr>
        <w:t>Директор школы Енжаев Евгений Влаимирович</w:t>
      </w:r>
      <w:r w:rsidRPr="008C4283">
        <w:rPr>
          <w:sz w:val="28"/>
          <w:szCs w:val="28"/>
        </w:rPr>
        <w:t>.</w:t>
      </w:r>
    </w:p>
    <w:p w:rsidR="00C20855" w:rsidRPr="008C4283" w:rsidRDefault="00C20855" w:rsidP="00C20855">
      <w:pPr>
        <w:pStyle w:val="a9"/>
        <w:numPr>
          <w:ilvl w:val="0"/>
          <w:numId w:val="4"/>
        </w:numPr>
        <w:shd w:val="clear" w:color="auto" w:fill="auto"/>
        <w:tabs>
          <w:tab w:val="left" w:pos="1238"/>
        </w:tabs>
        <w:spacing w:line="240" w:lineRule="auto"/>
        <w:ind w:right="20" w:firstLine="720"/>
        <w:jc w:val="both"/>
        <w:rPr>
          <w:sz w:val="28"/>
          <w:szCs w:val="28"/>
        </w:rPr>
      </w:pPr>
      <w:r w:rsidRPr="008C4283">
        <w:rPr>
          <w:sz w:val="28"/>
          <w:szCs w:val="28"/>
        </w:rPr>
        <w:t xml:space="preserve">Ответственное лицо Оператора за организацию обработки и защиты ПДн: </w:t>
      </w:r>
      <w:r>
        <w:rPr>
          <w:sz w:val="28"/>
          <w:szCs w:val="28"/>
        </w:rPr>
        <w:t>директор школы Енжаев Евгений Влаимирович</w:t>
      </w:r>
      <w:r w:rsidRPr="008C4283">
        <w:rPr>
          <w:sz w:val="28"/>
          <w:szCs w:val="28"/>
        </w:rPr>
        <w:t>.</w:t>
      </w:r>
    </w:p>
    <w:p w:rsidR="00C20855" w:rsidRPr="008C4283" w:rsidRDefault="00C20855" w:rsidP="00C20855">
      <w:pPr>
        <w:pStyle w:val="a9"/>
        <w:numPr>
          <w:ilvl w:val="0"/>
          <w:numId w:val="4"/>
        </w:numPr>
        <w:shd w:val="clear" w:color="auto" w:fill="auto"/>
        <w:tabs>
          <w:tab w:val="left" w:pos="1397"/>
        </w:tabs>
        <w:spacing w:line="240" w:lineRule="auto"/>
        <w:ind w:right="20" w:firstLine="720"/>
        <w:jc w:val="both"/>
        <w:rPr>
          <w:sz w:val="28"/>
          <w:szCs w:val="28"/>
        </w:rPr>
      </w:pPr>
      <w:r w:rsidRPr="008C4283">
        <w:rPr>
          <w:sz w:val="28"/>
          <w:szCs w:val="28"/>
        </w:rPr>
        <w:t xml:space="preserve">Уполномоченный представитель Оператора по получению, обработке, хранению и выдаче ПДн: </w:t>
      </w:r>
      <w:r>
        <w:rPr>
          <w:sz w:val="28"/>
          <w:szCs w:val="28"/>
        </w:rPr>
        <w:t>учитель информатики Колотыин П. В.</w:t>
      </w:r>
    </w:p>
    <w:p w:rsidR="00C20855" w:rsidRPr="008C4283" w:rsidRDefault="00C20855" w:rsidP="00C20855">
      <w:pPr>
        <w:pStyle w:val="a9"/>
        <w:numPr>
          <w:ilvl w:val="0"/>
          <w:numId w:val="4"/>
        </w:numPr>
        <w:shd w:val="clear" w:color="auto" w:fill="auto"/>
        <w:tabs>
          <w:tab w:val="left" w:pos="1334"/>
        </w:tabs>
        <w:spacing w:line="240" w:lineRule="auto"/>
        <w:ind w:right="20" w:firstLine="720"/>
        <w:jc w:val="both"/>
        <w:rPr>
          <w:sz w:val="28"/>
          <w:szCs w:val="28"/>
        </w:rPr>
      </w:pPr>
      <w:r w:rsidRPr="008C4283">
        <w:rPr>
          <w:sz w:val="28"/>
          <w:szCs w:val="28"/>
        </w:rPr>
        <w:t>Адрес местонахождения: 4126</w:t>
      </w:r>
      <w:r>
        <w:rPr>
          <w:sz w:val="28"/>
          <w:szCs w:val="28"/>
        </w:rPr>
        <w:t>12</w:t>
      </w:r>
      <w:r w:rsidRPr="008C4283">
        <w:rPr>
          <w:sz w:val="28"/>
          <w:szCs w:val="28"/>
        </w:rPr>
        <w:t>, Российская Федерация, Саратовская область, Базарно-Карабулакский район, с.</w:t>
      </w:r>
      <w:r>
        <w:rPr>
          <w:sz w:val="28"/>
          <w:szCs w:val="28"/>
        </w:rPr>
        <w:t xml:space="preserve"> Шняево</w:t>
      </w:r>
      <w:r w:rsidRPr="008C4283">
        <w:rPr>
          <w:sz w:val="28"/>
          <w:szCs w:val="28"/>
        </w:rPr>
        <w:t xml:space="preserve">, </w:t>
      </w:r>
      <w:r>
        <w:rPr>
          <w:sz w:val="28"/>
          <w:szCs w:val="28"/>
        </w:rPr>
        <w:t>ул. Победы,</w:t>
      </w:r>
      <w:r w:rsidRPr="008C4283">
        <w:rPr>
          <w:sz w:val="28"/>
          <w:szCs w:val="28"/>
        </w:rPr>
        <w:t xml:space="preserve"> д.9.</w:t>
      </w:r>
    </w:p>
    <w:p w:rsidR="00C20855" w:rsidRPr="008C4283" w:rsidRDefault="00C20855" w:rsidP="00C20855">
      <w:pPr>
        <w:pStyle w:val="a9"/>
        <w:numPr>
          <w:ilvl w:val="0"/>
          <w:numId w:val="4"/>
        </w:numPr>
        <w:shd w:val="clear" w:color="auto" w:fill="auto"/>
        <w:tabs>
          <w:tab w:val="left" w:pos="1334"/>
        </w:tabs>
        <w:spacing w:line="240" w:lineRule="auto"/>
        <w:ind w:right="20" w:firstLine="720"/>
        <w:jc w:val="both"/>
        <w:rPr>
          <w:sz w:val="28"/>
          <w:szCs w:val="28"/>
        </w:rPr>
      </w:pPr>
      <w:r w:rsidRPr="008C4283">
        <w:rPr>
          <w:sz w:val="28"/>
          <w:szCs w:val="28"/>
        </w:rPr>
        <w:t>Почтовый адрес: 4126</w:t>
      </w:r>
      <w:r>
        <w:rPr>
          <w:sz w:val="28"/>
          <w:szCs w:val="28"/>
        </w:rPr>
        <w:t>12</w:t>
      </w:r>
      <w:r w:rsidRPr="008C4283">
        <w:rPr>
          <w:sz w:val="28"/>
          <w:szCs w:val="28"/>
        </w:rPr>
        <w:t>, Российская Федерация, Саратовская область, Базарно-Карабулакский район, с.</w:t>
      </w:r>
      <w:r>
        <w:rPr>
          <w:sz w:val="28"/>
          <w:szCs w:val="28"/>
        </w:rPr>
        <w:t xml:space="preserve"> Шняево</w:t>
      </w:r>
      <w:r w:rsidRPr="008C4283">
        <w:rPr>
          <w:sz w:val="28"/>
          <w:szCs w:val="28"/>
        </w:rPr>
        <w:t xml:space="preserve">, </w:t>
      </w:r>
      <w:r>
        <w:rPr>
          <w:sz w:val="28"/>
          <w:szCs w:val="28"/>
        </w:rPr>
        <w:t>ул. Победы,</w:t>
      </w:r>
      <w:r w:rsidRPr="008C4283">
        <w:rPr>
          <w:sz w:val="28"/>
          <w:szCs w:val="28"/>
        </w:rPr>
        <w:t xml:space="preserve"> д.9.</w:t>
      </w:r>
    </w:p>
    <w:p w:rsidR="00C20855" w:rsidRPr="008C4283" w:rsidRDefault="00C20855" w:rsidP="00C20855">
      <w:pPr>
        <w:pStyle w:val="a9"/>
        <w:numPr>
          <w:ilvl w:val="0"/>
          <w:numId w:val="4"/>
        </w:numPr>
        <w:shd w:val="clear" w:color="auto" w:fill="auto"/>
        <w:tabs>
          <w:tab w:val="left" w:pos="1310"/>
        </w:tabs>
        <w:spacing w:after="300" w:line="240" w:lineRule="auto"/>
        <w:ind w:left="740" w:right="20"/>
        <w:jc w:val="both"/>
        <w:rPr>
          <w:sz w:val="28"/>
          <w:szCs w:val="28"/>
        </w:rPr>
      </w:pPr>
      <w:r w:rsidRPr="008C4283">
        <w:rPr>
          <w:sz w:val="28"/>
          <w:szCs w:val="28"/>
        </w:rPr>
        <w:t>Телефон: 8(84591) 6</w:t>
      </w:r>
      <w:r>
        <w:rPr>
          <w:sz w:val="28"/>
          <w:szCs w:val="28"/>
        </w:rPr>
        <w:t>2</w:t>
      </w:r>
      <w:r w:rsidRPr="008C4283">
        <w:rPr>
          <w:sz w:val="28"/>
          <w:szCs w:val="28"/>
        </w:rPr>
        <w:t>-</w:t>
      </w:r>
      <w:r>
        <w:rPr>
          <w:sz w:val="28"/>
          <w:szCs w:val="28"/>
        </w:rPr>
        <w:t>4</w:t>
      </w:r>
      <w:r w:rsidRPr="008C4283">
        <w:rPr>
          <w:sz w:val="28"/>
          <w:szCs w:val="28"/>
        </w:rPr>
        <w:t>-</w:t>
      </w:r>
      <w:r>
        <w:rPr>
          <w:sz w:val="28"/>
          <w:szCs w:val="28"/>
        </w:rPr>
        <w:t xml:space="preserve">85, </w:t>
      </w:r>
      <w:r w:rsidRPr="001C2ED0">
        <w:rPr>
          <w:sz w:val="28"/>
          <w:szCs w:val="28"/>
        </w:rPr>
        <w:t>сайт</w:t>
      </w:r>
      <w:r w:rsidR="00547B2C">
        <w:rPr>
          <w:sz w:val="28"/>
          <w:szCs w:val="28"/>
        </w:rPr>
        <w:t xml:space="preserve">: </w:t>
      </w:r>
      <w:r w:rsidR="00547B2C" w:rsidRPr="00547B2C">
        <w:rPr>
          <w:sz w:val="28"/>
          <w:szCs w:val="28"/>
        </w:rPr>
        <w:t>http://shnname.okis.ru/</w:t>
      </w:r>
    </w:p>
    <w:p w:rsidR="00C20855" w:rsidRDefault="00C20855" w:rsidP="00C20855">
      <w:pPr>
        <w:pStyle w:val="a9"/>
        <w:numPr>
          <w:ilvl w:val="0"/>
          <w:numId w:val="9"/>
        </w:numPr>
        <w:shd w:val="clear" w:color="auto" w:fill="auto"/>
        <w:spacing w:line="240" w:lineRule="auto"/>
        <w:rPr>
          <w:b/>
          <w:sz w:val="28"/>
          <w:szCs w:val="28"/>
        </w:rPr>
      </w:pPr>
      <w:r w:rsidRPr="008C4283">
        <w:rPr>
          <w:b/>
          <w:sz w:val="28"/>
          <w:szCs w:val="28"/>
        </w:rPr>
        <w:t>ОБРАБАТЫВАЕМЫЕ ПЕРСОНАЛЬНЫЕ ДАННЫЕ</w:t>
      </w:r>
    </w:p>
    <w:p w:rsidR="00C20855" w:rsidRPr="008C4283" w:rsidRDefault="00C20855" w:rsidP="00C20855">
      <w:pPr>
        <w:pStyle w:val="a9"/>
        <w:shd w:val="clear" w:color="auto" w:fill="auto"/>
        <w:spacing w:line="240" w:lineRule="auto"/>
        <w:ind w:left="720"/>
        <w:rPr>
          <w:b/>
          <w:sz w:val="28"/>
          <w:szCs w:val="28"/>
        </w:rPr>
      </w:pPr>
    </w:p>
    <w:p w:rsidR="00C20855" w:rsidRPr="008C4283" w:rsidRDefault="00C20855" w:rsidP="00C20855">
      <w:pPr>
        <w:pStyle w:val="a9"/>
        <w:numPr>
          <w:ilvl w:val="0"/>
          <w:numId w:val="5"/>
        </w:numPr>
        <w:shd w:val="clear" w:color="auto" w:fill="auto"/>
        <w:tabs>
          <w:tab w:val="left" w:pos="1340"/>
        </w:tabs>
        <w:spacing w:line="240" w:lineRule="auto"/>
        <w:ind w:left="740"/>
        <w:jc w:val="both"/>
        <w:rPr>
          <w:sz w:val="28"/>
          <w:szCs w:val="28"/>
        </w:rPr>
      </w:pPr>
      <w:r w:rsidRPr="008C4283">
        <w:rPr>
          <w:sz w:val="28"/>
          <w:szCs w:val="28"/>
        </w:rPr>
        <w:t>Обрабатываемые Оператором ПДн принадлежат следующим субъектамПДн:</w:t>
      </w:r>
    </w:p>
    <w:p w:rsidR="00C20855" w:rsidRPr="008C4283" w:rsidRDefault="00C20855" w:rsidP="00C20855">
      <w:pPr>
        <w:pStyle w:val="a9"/>
        <w:numPr>
          <w:ilvl w:val="0"/>
          <w:numId w:val="2"/>
        </w:numPr>
        <w:shd w:val="clear" w:color="auto" w:fill="auto"/>
        <w:tabs>
          <w:tab w:val="left" w:pos="898"/>
        </w:tabs>
        <w:spacing w:line="240" w:lineRule="auto"/>
        <w:ind w:left="740"/>
        <w:jc w:val="both"/>
        <w:rPr>
          <w:sz w:val="28"/>
          <w:szCs w:val="28"/>
        </w:rPr>
      </w:pPr>
      <w:r w:rsidRPr="008C4283">
        <w:rPr>
          <w:sz w:val="28"/>
          <w:szCs w:val="28"/>
        </w:rPr>
        <w:t>работникам Оператора;</w:t>
      </w:r>
    </w:p>
    <w:p w:rsidR="00C20855" w:rsidRPr="008C4283" w:rsidRDefault="00C20855" w:rsidP="00C20855">
      <w:pPr>
        <w:pStyle w:val="a9"/>
        <w:numPr>
          <w:ilvl w:val="0"/>
          <w:numId w:val="2"/>
        </w:numPr>
        <w:shd w:val="clear" w:color="auto" w:fill="auto"/>
        <w:tabs>
          <w:tab w:val="left" w:pos="979"/>
        </w:tabs>
        <w:spacing w:line="240" w:lineRule="auto"/>
        <w:ind w:right="20" w:firstLine="720"/>
        <w:jc w:val="both"/>
        <w:rPr>
          <w:sz w:val="28"/>
          <w:szCs w:val="28"/>
        </w:rPr>
      </w:pPr>
      <w:r w:rsidRPr="008C4283">
        <w:rPr>
          <w:sz w:val="28"/>
          <w:szCs w:val="28"/>
        </w:rPr>
        <w:t xml:space="preserve">законным представителям (родителям) детей, находящихся на </w:t>
      </w:r>
      <w:r>
        <w:rPr>
          <w:sz w:val="28"/>
          <w:szCs w:val="28"/>
        </w:rPr>
        <w:t>обучении</w:t>
      </w:r>
      <w:r w:rsidRPr="008C4283">
        <w:rPr>
          <w:sz w:val="28"/>
          <w:szCs w:val="28"/>
        </w:rPr>
        <w:t xml:space="preserve"> у Оператора (далее - </w:t>
      </w:r>
      <w:r>
        <w:rPr>
          <w:sz w:val="28"/>
          <w:szCs w:val="28"/>
        </w:rPr>
        <w:t>обучающиеся</w:t>
      </w:r>
      <w:r w:rsidRPr="008C4283">
        <w:rPr>
          <w:sz w:val="28"/>
          <w:szCs w:val="28"/>
        </w:rPr>
        <w:t>);</w:t>
      </w:r>
    </w:p>
    <w:p w:rsidR="00C20855" w:rsidRPr="008C4283" w:rsidRDefault="00C20855" w:rsidP="00C20855">
      <w:pPr>
        <w:pStyle w:val="a9"/>
        <w:numPr>
          <w:ilvl w:val="0"/>
          <w:numId w:val="2"/>
        </w:numPr>
        <w:shd w:val="clear" w:color="auto" w:fill="auto"/>
        <w:tabs>
          <w:tab w:val="left" w:pos="898"/>
        </w:tabs>
        <w:spacing w:line="240" w:lineRule="auto"/>
        <w:ind w:left="740"/>
        <w:jc w:val="both"/>
        <w:rPr>
          <w:sz w:val="28"/>
          <w:szCs w:val="28"/>
        </w:rPr>
      </w:pPr>
      <w:r>
        <w:rPr>
          <w:sz w:val="28"/>
          <w:szCs w:val="28"/>
        </w:rPr>
        <w:t>обучающимся</w:t>
      </w:r>
      <w:r w:rsidRPr="008C4283">
        <w:rPr>
          <w:sz w:val="28"/>
          <w:szCs w:val="28"/>
        </w:rPr>
        <w:t>.</w:t>
      </w:r>
    </w:p>
    <w:p w:rsidR="00C20855" w:rsidRDefault="00C20855" w:rsidP="00C20855">
      <w:pPr>
        <w:pStyle w:val="a9"/>
        <w:numPr>
          <w:ilvl w:val="0"/>
          <w:numId w:val="5"/>
        </w:numPr>
        <w:shd w:val="clear" w:color="auto" w:fill="auto"/>
        <w:tabs>
          <w:tab w:val="left" w:pos="1234"/>
        </w:tabs>
        <w:spacing w:line="240" w:lineRule="auto"/>
        <w:ind w:left="740" w:right="20"/>
        <w:jc w:val="both"/>
        <w:rPr>
          <w:sz w:val="28"/>
          <w:szCs w:val="28"/>
        </w:rPr>
      </w:pPr>
      <w:r w:rsidRPr="008C4283">
        <w:rPr>
          <w:sz w:val="28"/>
          <w:szCs w:val="28"/>
        </w:rPr>
        <w:t xml:space="preserve">Оператором обрабатываются следующие категории ПДн: </w:t>
      </w:r>
    </w:p>
    <w:p w:rsidR="00C20855" w:rsidRPr="008C4283" w:rsidRDefault="00C20855" w:rsidP="00C20855">
      <w:pPr>
        <w:pStyle w:val="a9"/>
        <w:shd w:val="clear" w:color="auto" w:fill="auto"/>
        <w:tabs>
          <w:tab w:val="left" w:pos="1234"/>
        </w:tabs>
        <w:spacing w:line="240" w:lineRule="auto"/>
        <w:ind w:left="740" w:right="20"/>
        <w:jc w:val="both"/>
        <w:rPr>
          <w:sz w:val="28"/>
          <w:szCs w:val="28"/>
        </w:rPr>
      </w:pPr>
      <w:r w:rsidRPr="008C4283">
        <w:rPr>
          <w:sz w:val="28"/>
          <w:szCs w:val="28"/>
          <w:u w:val="single"/>
        </w:rPr>
        <w:t>ПДн работников</w:t>
      </w:r>
      <w:r>
        <w:rPr>
          <w:sz w:val="28"/>
          <w:szCs w:val="28"/>
          <w:u w:val="single"/>
        </w:rPr>
        <w:t>:</w:t>
      </w:r>
      <w:r w:rsidRPr="008C4283">
        <w:rPr>
          <w:sz w:val="28"/>
          <w:szCs w:val="28"/>
        </w:rPr>
        <w:t xml:space="preserve"> Эти данные не являются общедоступными, за исключением, если сотрудник сам</w:t>
      </w:r>
      <w:r w:rsidR="00AA7B62">
        <w:rPr>
          <w:sz w:val="28"/>
          <w:szCs w:val="28"/>
        </w:rPr>
        <w:t xml:space="preserve"> </w:t>
      </w:r>
      <w:r w:rsidRPr="008C4283">
        <w:rPr>
          <w:sz w:val="28"/>
          <w:szCs w:val="28"/>
        </w:rPr>
        <w:t>даст согласие на их общедоступность. Обработка персональных данных сотрудника осуществляется во время действия трудового договора. Хранение персональных данных работников - 75 лет (согласно номенклатуре дел); отзыв согласия, если иное не предусмотрено Федеральным законодательством, либо в течение срока хранения документов согласно установленным срокам хранения для определенных категорий документов, если иное не предусмотрено Федеральным законодательством (согласно номенклатуре дел).</w:t>
      </w:r>
    </w:p>
    <w:p w:rsidR="00C20855" w:rsidRPr="008C4283" w:rsidRDefault="00C20855" w:rsidP="00C20855">
      <w:pPr>
        <w:pStyle w:val="a9"/>
        <w:numPr>
          <w:ilvl w:val="0"/>
          <w:numId w:val="2"/>
        </w:numPr>
        <w:shd w:val="clear" w:color="auto" w:fill="auto"/>
        <w:tabs>
          <w:tab w:val="left" w:pos="908"/>
        </w:tabs>
        <w:spacing w:line="240" w:lineRule="auto"/>
        <w:ind w:left="740"/>
        <w:jc w:val="both"/>
        <w:rPr>
          <w:sz w:val="28"/>
          <w:szCs w:val="28"/>
        </w:rPr>
      </w:pPr>
      <w:r w:rsidRPr="008C4283">
        <w:rPr>
          <w:sz w:val="28"/>
          <w:szCs w:val="28"/>
        </w:rPr>
        <w:t>фамилия, имя, отчество;</w:t>
      </w:r>
    </w:p>
    <w:p w:rsidR="00C20855" w:rsidRPr="008C4283" w:rsidRDefault="00C20855" w:rsidP="00C20855">
      <w:pPr>
        <w:pStyle w:val="a9"/>
        <w:numPr>
          <w:ilvl w:val="0"/>
          <w:numId w:val="2"/>
        </w:numPr>
        <w:shd w:val="clear" w:color="auto" w:fill="auto"/>
        <w:tabs>
          <w:tab w:val="left" w:pos="898"/>
        </w:tabs>
        <w:spacing w:line="240" w:lineRule="auto"/>
        <w:ind w:left="740"/>
        <w:jc w:val="both"/>
        <w:rPr>
          <w:sz w:val="28"/>
          <w:szCs w:val="28"/>
        </w:rPr>
      </w:pPr>
      <w:r w:rsidRPr="008C4283">
        <w:rPr>
          <w:sz w:val="28"/>
          <w:szCs w:val="28"/>
        </w:rPr>
        <w:t>информация о смене фамилии, имени, отчества;</w:t>
      </w:r>
    </w:p>
    <w:p w:rsidR="00C20855" w:rsidRPr="008C4283" w:rsidRDefault="00C20855" w:rsidP="00C20855">
      <w:pPr>
        <w:pStyle w:val="a9"/>
        <w:numPr>
          <w:ilvl w:val="0"/>
          <w:numId w:val="2"/>
        </w:numPr>
        <w:shd w:val="clear" w:color="auto" w:fill="auto"/>
        <w:tabs>
          <w:tab w:val="left" w:pos="898"/>
        </w:tabs>
        <w:spacing w:line="240" w:lineRule="auto"/>
        <w:ind w:left="740"/>
        <w:jc w:val="both"/>
        <w:rPr>
          <w:sz w:val="28"/>
          <w:szCs w:val="28"/>
        </w:rPr>
      </w:pPr>
      <w:r w:rsidRPr="008C4283">
        <w:rPr>
          <w:sz w:val="28"/>
          <w:szCs w:val="28"/>
        </w:rPr>
        <w:t>пол;</w:t>
      </w:r>
    </w:p>
    <w:p w:rsidR="00C20855" w:rsidRPr="008C4283" w:rsidRDefault="00C20855" w:rsidP="00C20855">
      <w:pPr>
        <w:pStyle w:val="a9"/>
        <w:numPr>
          <w:ilvl w:val="0"/>
          <w:numId w:val="2"/>
        </w:numPr>
        <w:shd w:val="clear" w:color="auto" w:fill="auto"/>
        <w:tabs>
          <w:tab w:val="left" w:pos="898"/>
        </w:tabs>
        <w:spacing w:line="240" w:lineRule="auto"/>
        <w:ind w:left="740"/>
        <w:jc w:val="both"/>
        <w:rPr>
          <w:sz w:val="28"/>
          <w:szCs w:val="28"/>
        </w:rPr>
      </w:pPr>
      <w:r w:rsidRPr="008C4283">
        <w:rPr>
          <w:sz w:val="28"/>
          <w:szCs w:val="28"/>
        </w:rPr>
        <w:t>дата рождения;</w:t>
      </w:r>
    </w:p>
    <w:p w:rsidR="00C20855" w:rsidRPr="008C4283" w:rsidRDefault="00C20855" w:rsidP="00C20855">
      <w:pPr>
        <w:pStyle w:val="a9"/>
        <w:numPr>
          <w:ilvl w:val="0"/>
          <w:numId w:val="2"/>
        </w:numPr>
        <w:shd w:val="clear" w:color="auto" w:fill="auto"/>
        <w:tabs>
          <w:tab w:val="left" w:pos="898"/>
        </w:tabs>
        <w:spacing w:line="240" w:lineRule="auto"/>
        <w:ind w:left="740"/>
        <w:jc w:val="both"/>
        <w:rPr>
          <w:sz w:val="28"/>
          <w:szCs w:val="28"/>
        </w:rPr>
      </w:pPr>
      <w:r w:rsidRPr="008C4283">
        <w:rPr>
          <w:sz w:val="28"/>
          <w:szCs w:val="28"/>
        </w:rPr>
        <w:t>место рождения;</w:t>
      </w:r>
    </w:p>
    <w:p w:rsidR="00C20855" w:rsidRPr="008C4283" w:rsidRDefault="00C20855" w:rsidP="00C20855">
      <w:pPr>
        <w:pStyle w:val="a9"/>
        <w:numPr>
          <w:ilvl w:val="0"/>
          <w:numId w:val="2"/>
        </w:numPr>
        <w:shd w:val="clear" w:color="auto" w:fill="auto"/>
        <w:tabs>
          <w:tab w:val="left" w:pos="903"/>
        </w:tabs>
        <w:spacing w:line="240" w:lineRule="auto"/>
        <w:ind w:left="740"/>
        <w:jc w:val="both"/>
        <w:rPr>
          <w:sz w:val="28"/>
          <w:szCs w:val="28"/>
        </w:rPr>
      </w:pPr>
      <w:r w:rsidRPr="008C4283">
        <w:rPr>
          <w:sz w:val="28"/>
          <w:szCs w:val="28"/>
        </w:rPr>
        <w:t>биометрические данные;</w:t>
      </w:r>
    </w:p>
    <w:p w:rsidR="00C20855" w:rsidRPr="008C4283" w:rsidRDefault="00C20855" w:rsidP="00C20855">
      <w:pPr>
        <w:pStyle w:val="a9"/>
        <w:numPr>
          <w:ilvl w:val="0"/>
          <w:numId w:val="2"/>
        </w:numPr>
        <w:shd w:val="clear" w:color="auto" w:fill="auto"/>
        <w:tabs>
          <w:tab w:val="left" w:pos="898"/>
        </w:tabs>
        <w:spacing w:line="240" w:lineRule="auto"/>
        <w:ind w:left="740"/>
        <w:jc w:val="both"/>
        <w:rPr>
          <w:sz w:val="28"/>
          <w:szCs w:val="28"/>
        </w:rPr>
      </w:pPr>
      <w:r w:rsidRPr="008C4283">
        <w:rPr>
          <w:sz w:val="28"/>
          <w:szCs w:val="28"/>
        </w:rPr>
        <w:t>гражданство;</w:t>
      </w:r>
    </w:p>
    <w:p w:rsidR="00C20855" w:rsidRPr="008C4283" w:rsidRDefault="00C20855" w:rsidP="00C20855">
      <w:pPr>
        <w:pStyle w:val="a9"/>
        <w:numPr>
          <w:ilvl w:val="0"/>
          <w:numId w:val="2"/>
        </w:numPr>
        <w:shd w:val="clear" w:color="auto" w:fill="auto"/>
        <w:tabs>
          <w:tab w:val="left" w:pos="903"/>
        </w:tabs>
        <w:spacing w:line="240" w:lineRule="auto"/>
        <w:ind w:left="740"/>
        <w:jc w:val="both"/>
        <w:rPr>
          <w:sz w:val="28"/>
          <w:szCs w:val="28"/>
        </w:rPr>
      </w:pPr>
      <w:r w:rsidRPr="008C4283">
        <w:rPr>
          <w:sz w:val="28"/>
          <w:szCs w:val="28"/>
        </w:rPr>
        <w:t>сведения из записей актов гражданского состояния;</w:t>
      </w:r>
    </w:p>
    <w:p w:rsidR="00C20855" w:rsidRPr="008C4283" w:rsidRDefault="00C20855" w:rsidP="00C20855">
      <w:pPr>
        <w:pStyle w:val="a9"/>
        <w:numPr>
          <w:ilvl w:val="0"/>
          <w:numId w:val="2"/>
        </w:numPr>
        <w:shd w:val="clear" w:color="auto" w:fill="auto"/>
        <w:tabs>
          <w:tab w:val="left" w:pos="898"/>
        </w:tabs>
        <w:spacing w:line="240" w:lineRule="auto"/>
        <w:ind w:left="740"/>
        <w:jc w:val="both"/>
        <w:rPr>
          <w:sz w:val="28"/>
          <w:szCs w:val="28"/>
        </w:rPr>
      </w:pPr>
      <w:r w:rsidRPr="008C4283">
        <w:rPr>
          <w:sz w:val="28"/>
          <w:szCs w:val="28"/>
        </w:rPr>
        <w:t>место жительства и дата регистрации по месту жительства;</w:t>
      </w:r>
    </w:p>
    <w:p w:rsidR="00C20855" w:rsidRPr="008C4283" w:rsidRDefault="00C20855" w:rsidP="00C20855">
      <w:pPr>
        <w:pStyle w:val="a9"/>
        <w:numPr>
          <w:ilvl w:val="0"/>
          <w:numId w:val="2"/>
        </w:numPr>
        <w:shd w:val="clear" w:color="auto" w:fill="auto"/>
        <w:tabs>
          <w:tab w:val="left" w:pos="898"/>
        </w:tabs>
        <w:spacing w:line="240" w:lineRule="auto"/>
        <w:ind w:left="740"/>
        <w:jc w:val="both"/>
        <w:rPr>
          <w:sz w:val="28"/>
          <w:szCs w:val="28"/>
        </w:rPr>
      </w:pPr>
      <w:r w:rsidRPr="008C4283">
        <w:rPr>
          <w:sz w:val="28"/>
          <w:szCs w:val="28"/>
        </w:rPr>
        <w:t>номера контактных телефонов;</w:t>
      </w:r>
    </w:p>
    <w:p w:rsidR="00C20855" w:rsidRPr="008C4283" w:rsidRDefault="00C20855" w:rsidP="00C20855">
      <w:pPr>
        <w:pStyle w:val="a9"/>
        <w:numPr>
          <w:ilvl w:val="0"/>
          <w:numId w:val="2"/>
        </w:numPr>
        <w:shd w:val="clear" w:color="auto" w:fill="auto"/>
        <w:tabs>
          <w:tab w:val="left" w:pos="903"/>
        </w:tabs>
        <w:spacing w:line="240" w:lineRule="auto"/>
        <w:ind w:left="740"/>
        <w:jc w:val="both"/>
        <w:rPr>
          <w:sz w:val="28"/>
          <w:szCs w:val="28"/>
        </w:rPr>
      </w:pPr>
      <w:r w:rsidRPr="008C4283">
        <w:rPr>
          <w:sz w:val="28"/>
          <w:szCs w:val="28"/>
        </w:rPr>
        <w:t>сведения о наличии детей, их возрасте, месте учебы (работы);</w:t>
      </w:r>
    </w:p>
    <w:p w:rsidR="00C20855" w:rsidRPr="008C4283" w:rsidRDefault="00C20855" w:rsidP="00C20855">
      <w:pPr>
        <w:pStyle w:val="a9"/>
        <w:numPr>
          <w:ilvl w:val="0"/>
          <w:numId w:val="2"/>
        </w:numPr>
        <w:shd w:val="clear" w:color="auto" w:fill="auto"/>
        <w:tabs>
          <w:tab w:val="left" w:pos="898"/>
        </w:tabs>
        <w:spacing w:line="240" w:lineRule="auto"/>
        <w:ind w:left="740"/>
        <w:jc w:val="both"/>
        <w:rPr>
          <w:sz w:val="28"/>
          <w:szCs w:val="28"/>
        </w:rPr>
      </w:pPr>
      <w:r w:rsidRPr="008C4283">
        <w:rPr>
          <w:sz w:val="28"/>
          <w:szCs w:val="28"/>
        </w:rPr>
        <w:t>наименование структурного подразделения;</w:t>
      </w:r>
    </w:p>
    <w:p w:rsidR="00C20855" w:rsidRPr="008C4283" w:rsidRDefault="00C20855" w:rsidP="00C20855">
      <w:pPr>
        <w:pStyle w:val="a9"/>
        <w:numPr>
          <w:ilvl w:val="0"/>
          <w:numId w:val="2"/>
        </w:numPr>
        <w:shd w:val="clear" w:color="auto" w:fill="auto"/>
        <w:tabs>
          <w:tab w:val="left" w:pos="894"/>
        </w:tabs>
        <w:spacing w:line="240" w:lineRule="auto"/>
        <w:ind w:left="740"/>
        <w:jc w:val="both"/>
        <w:rPr>
          <w:sz w:val="28"/>
          <w:szCs w:val="28"/>
        </w:rPr>
      </w:pPr>
      <w:r w:rsidRPr="008C4283">
        <w:rPr>
          <w:sz w:val="28"/>
          <w:szCs w:val="28"/>
        </w:rPr>
        <w:t>занимаемая должность;</w:t>
      </w:r>
    </w:p>
    <w:p w:rsidR="00C20855" w:rsidRPr="008C4283" w:rsidRDefault="00C20855" w:rsidP="00C20855">
      <w:pPr>
        <w:pStyle w:val="a9"/>
        <w:numPr>
          <w:ilvl w:val="0"/>
          <w:numId w:val="2"/>
        </w:numPr>
        <w:shd w:val="clear" w:color="auto" w:fill="auto"/>
        <w:tabs>
          <w:tab w:val="left" w:pos="903"/>
        </w:tabs>
        <w:spacing w:line="240" w:lineRule="auto"/>
        <w:ind w:left="740"/>
        <w:jc w:val="both"/>
        <w:rPr>
          <w:sz w:val="28"/>
          <w:szCs w:val="28"/>
        </w:rPr>
      </w:pPr>
      <w:r w:rsidRPr="008C4283">
        <w:rPr>
          <w:sz w:val="28"/>
          <w:szCs w:val="28"/>
        </w:rPr>
        <w:t>справка о наличии или отсутствии судимости;</w:t>
      </w:r>
    </w:p>
    <w:p w:rsidR="00C20855" w:rsidRPr="008C4283" w:rsidRDefault="00C20855" w:rsidP="00C20855">
      <w:pPr>
        <w:pStyle w:val="a9"/>
        <w:numPr>
          <w:ilvl w:val="0"/>
          <w:numId w:val="2"/>
        </w:numPr>
        <w:shd w:val="clear" w:color="auto" w:fill="auto"/>
        <w:tabs>
          <w:tab w:val="left" w:pos="898"/>
        </w:tabs>
        <w:spacing w:line="240" w:lineRule="auto"/>
        <w:ind w:left="740"/>
        <w:jc w:val="both"/>
        <w:rPr>
          <w:sz w:val="28"/>
          <w:szCs w:val="28"/>
        </w:rPr>
      </w:pPr>
      <w:r w:rsidRPr="008C4283">
        <w:rPr>
          <w:sz w:val="28"/>
          <w:szCs w:val="28"/>
        </w:rPr>
        <w:t>паспортные данные;</w:t>
      </w:r>
    </w:p>
    <w:p w:rsidR="00C20855" w:rsidRPr="008C4283" w:rsidRDefault="00C20855" w:rsidP="00C20855">
      <w:pPr>
        <w:pStyle w:val="a9"/>
        <w:numPr>
          <w:ilvl w:val="0"/>
          <w:numId w:val="2"/>
        </w:numPr>
        <w:shd w:val="clear" w:color="auto" w:fill="auto"/>
        <w:tabs>
          <w:tab w:val="left" w:pos="898"/>
        </w:tabs>
        <w:spacing w:line="240" w:lineRule="auto"/>
        <w:ind w:left="740"/>
        <w:jc w:val="both"/>
        <w:rPr>
          <w:sz w:val="28"/>
          <w:szCs w:val="28"/>
        </w:rPr>
      </w:pPr>
      <w:r w:rsidRPr="008C4283">
        <w:rPr>
          <w:sz w:val="28"/>
          <w:szCs w:val="28"/>
        </w:rPr>
        <w:t>данные о семейном положении;</w:t>
      </w:r>
    </w:p>
    <w:p w:rsidR="00C20855" w:rsidRPr="008C4283" w:rsidRDefault="00C20855" w:rsidP="00C20855">
      <w:pPr>
        <w:pStyle w:val="a9"/>
        <w:numPr>
          <w:ilvl w:val="0"/>
          <w:numId w:val="2"/>
        </w:numPr>
        <w:shd w:val="clear" w:color="auto" w:fill="auto"/>
        <w:tabs>
          <w:tab w:val="left" w:pos="903"/>
        </w:tabs>
        <w:spacing w:line="240" w:lineRule="auto"/>
        <w:ind w:left="740"/>
        <w:jc w:val="both"/>
        <w:rPr>
          <w:sz w:val="28"/>
          <w:szCs w:val="28"/>
        </w:rPr>
      </w:pPr>
      <w:r w:rsidRPr="008C4283">
        <w:rPr>
          <w:sz w:val="28"/>
          <w:szCs w:val="28"/>
        </w:rPr>
        <w:t>содержание декларации, подаваемой в налоговую инспекцию;</w:t>
      </w:r>
    </w:p>
    <w:p w:rsidR="00C20855" w:rsidRPr="008C4283" w:rsidRDefault="00C20855" w:rsidP="00C20855">
      <w:pPr>
        <w:pStyle w:val="a9"/>
        <w:numPr>
          <w:ilvl w:val="0"/>
          <w:numId w:val="2"/>
        </w:numPr>
        <w:shd w:val="clear" w:color="auto" w:fill="auto"/>
        <w:tabs>
          <w:tab w:val="left" w:pos="898"/>
        </w:tabs>
        <w:spacing w:line="240" w:lineRule="auto"/>
        <w:ind w:left="740"/>
        <w:jc w:val="both"/>
        <w:rPr>
          <w:sz w:val="28"/>
          <w:szCs w:val="28"/>
        </w:rPr>
      </w:pPr>
      <w:r w:rsidRPr="008C4283">
        <w:rPr>
          <w:sz w:val="28"/>
          <w:szCs w:val="28"/>
        </w:rPr>
        <w:t>подлинники и копии приказов по личному составу;</w:t>
      </w:r>
    </w:p>
    <w:p w:rsidR="00C20855" w:rsidRPr="008C4283" w:rsidRDefault="00C20855" w:rsidP="00C20855">
      <w:pPr>
        <w:pStyle w:val="a9"/>
        <w:numPr>
          <w:ilvl w:val="0"/>
          <w:numId w:val="2"/>
        </w:numPr>
        <w:shd w:val="clear" w:color="auto" w:fill="auto"/>
        <w:tabs>
          <w:tab w:val="left" w:pos="894"/>
        </w:tabs>
        <w:spacing w:line="240" w:lineRule="auto"/>
        <w:ind w:left="740"/>
        <w:jc w:val="both"/>
        <w:rPr>
          <w:sz w:val="28"/>
          <w:szCs w:val="28"/>
        </w:rPr>
      </w:pPr>
      <w:r w:rsidRPr="008C4283">
        <w:rPr>
          <w:sz w:val="28"/>
          <w:szCs w:val="28"/>
        </w:rPr>
        <w:t>личные дела и трудовые книжки сотрудников;</w:t>
      </w:r>
    </w:p>
    <w:p w:rsidR="00C20855" w:rsidRPr="008C4283" w:rsidRDefault="00C20855" w:rsidP="00C20855">
      <w:pPr>
        <w:pStyle w:val="a9"/>
        <w:numPr>
          <w:ilvl w:val="0"/>
          <w:numId w:val="2"/>
        </w:numPr>
        <w:shd w:val="clear" w:color="auto" w:fill="auto"/>
        <w:tabs>
          <w:tab w:val="left" w:pos="903"/>
        </w:tabs>
        <w:spacing w:line="240" w:lineRule="auto"/>
        <w:ind w:left="740"/>
        <w:jc w:val="both"/>
        <w:rPr>
          <w:sz w:val="28"/>
          <w:szCs w:val="28"/>
        </w:rPr>
      </w:pPr>
      <w:r w:rsidRPr="008C4283">
        <w:rPr>
          <w:sz w:val="28"/>
          <w:szCs w:val="28"/>
        </w:rPr>
        <w:t>основания к приказам по личному составу;</w:t>
      </w:r>
    </w:p>
    <w:p w:rsidR="00C20855" w:rsidRPr="008C4283" w:rsidRDefault="00C20855" w:rsidP="00C20855">
      <w:pPr>
        <w:pStyle w:val="a9"/>
        <w:numPr>
          <w:ilvl w:val="0"/>
          <w:numId w:val="2"/>
        </w:numPr>
        <w:shd w:val="clear" w:color="auto" w:fill="auto"/>
        <w:tabs>
          <w:tab w:val="left" w:pos="898"/>
        </w:tabs>
        <w:spacing w:line="240" w:lineRule="auto"/>
        <w:ind w:left="20" w:firstLine="720"/>
        <w:jc w:val="both"/>
        <w:rPr>
          <w:sz w:val="28"/>
          <w:szCs w:val="28"/>
        </w:rPr>
      </w:pPr>
      <w:r w:rsidRPr="008C4283">
        <w:rPr>
          <w:sz w:val="28"/>
          <w:szCs w:val="28"/>
        </w:rPr>
        <w:t>копии отчетов, направляемые в органы статистики.</w:t>
      </w:r>
    </w:p>
    <w:p w:rsidR="00C20855" w:rsidRPr="008C4283" w:rsidRDefault="00C20855" w:rsidP="00C20855">
      <w:pPr>
        <w:pStyle w:val="a9"/>
        <w:numPr>
          <w:ilvl w:val="0"/>
          <w:numId w:val="2"/>
        </w:numPr>
        <w:shd w:val="clear" w:color="auto" w:fill="auto"/>
        <w:tabs>
          <w:tab w:val="left" w:pos="903"/>
        </w:tabs>
        <w:spacing w:line="240" w:lineRule="auto"/>
        <w:ind w:left="20" w:firstLine="720"/>
        <w:jc w:val="both"/>
        <w:rPr>
          <w:sz w:val="28"/>
          <w:szCs w:val="28"/>
        </w:rPr>
      </w:pPr>
      <w:r w:rsidRPr="008C4283">
        <w:rPr>
          <w:sz w:val="28"/>
          <w:szCs w:val="28"/>
        </w:rPr>
        <w:t>сведения, содержащиеся в трудовом договоре;</w:t>
      </w:r>
    </w:p>
    <w:p w:rsidR="00C20855" w:rsidRPr="008C4283" w:rsidRDefault="00C20855" w:rsidP="00C20855">
      <w:pPr>
        <w:pStyle w:val="a9"/>
        <w:shd w:val="clear" w:color="auto" w:fill="auto"/>
        <w:spacing w:line="240" w:lineRule="auto"/>
        <w:ind w:left="20" w:right="20" w:firstLine="720"/>
        <w:jc w:val="both"/>
        <w:rPr>
          <w:sz w:val="28"/>
          <w:szCs w:val="28"/>
        </w:rPr>
      </w:pPr>
      <w:r w:rsidRPr="008C4283">
        <w:rPr>
          <w:sz w:val="28"/>
          <w:szCs w:val="28"/>
        </w:rPr>
        <w:t>-отношение к воинской обязанности, воинское звание, военный билет, приписное свидетельство, сведения о постановке на воинский учет и прохождении службы в Вооруженных Силах;</w:t>
      </w:r>
    </w:p>
    <w:p w:rsidR="00C20855" w:rsidRPr="008C4283" w:rsidRDefault="00C20855" w:rsidP="00C20855">
      <w:pPr>
        <w:pStyle w:val="a9"/>
        <w:numPr>
          <w:ilvl w:val="0"/>
          <w:numId w:val="2"/>
        </w:numPr>
        <w:shd w:val="clear" w:color="auto" w:fill="auto"/>
        <w:tabs>
          <w:tab w:val="left" w:pos="985"/>
        </w:tabs>
        <w:spacing w:line="240" w:lineRule="auto"/>
        <w:ind w:left="20" w:right="20" w:firstLine="720"/>
        <w:jc w:val="both"/>
        <w:rPr>
          <w:sz w:val="28"/>
          <w:szCs w:val="28"/>
        </w:rPr>
      </w:pPr>
      <w:r w:rsidRPr="008C4283">
        <w:rPr>
          <w:sz w:val="28"/>
          <w:szCs w:val="28"/>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p w:rsidR="00C20855" w:rsidRPr="008C4283" w:rsidRDefault="00C20855" w:rsidP="00C20855">
      <w:pPr>
        <w:pStyle w:val="a9"/>
        <w:numPr>
          <w:ilvl w:val="0"/>
          <w:numId w:val="2"/>
        </w:numPr>
        <w:shd w:val="clear" w:color="auto" w:fill="auto"/>
        <w:tabs>
          <w:tab w:val="left" w:pos="1004"/>
        </w:tabs>
        <w:spacing w:line="240" w:lineRule="auto"/>
        <w:ind w:left="20" w:right="20" w:firstLine="720"/>
        <w:jc w:val="both"/>
        <w:rPr>
          <w:sz w:val="28"/>
          <w:szCs w:val="28"/>
        </w:rPr>
      </w:pPr>
      <w:r w:rsidRPr="008C4283">
        <w:rPr>
          <w:sz w:val="28"/>
          <w:szCs w:val="28"/>
        </w:rPr>
        <w:t>сведения об уровне специальных знаний (работа на компьютере, знание иностранного языка);</w:t>
      </w:r>
    </w:p>
    <w:p w:rsidR="00C20855" w:rsidRPr="008C4283" w:rsidRDefault="00C20855" w:rsidP="00C20855">
      <w:pPr>
        <w:pStyle w:val="a9"/>
        <w:numPr>
          <w:ilvl w:val="0"/>
          <w:numId w:val="2"/>
        </w:numPr>
        <w:shd w:val="clear" w:color="auto" w:fill="auto"/>
        <w:tabs>
          <w:tab w:val="left" w:pos="1057"/>
        </w:tabs>
        <w:spacing w:line="240" w:lineRule="auto"/>
        <w:ind w:left="20" w:right="20" w:firstLine="720"/>
        <w:jc w:val="both"/>
        <w:rPr>
          <w:sz w:val="28"/>
          <w:szCs w:val="28"/>
        </w:rPr>
      </w:pPr>
      <w:r w:rsidRPr="008C4283">
        <w:rPr>
          <w:sz w:val="28"/>
          <w:szCs w:val="28"/>
        </w:rPr>
        <w:t>сведения о профессиональной переподготовке, повышении квалификации, стажировке;</w:t>
      </w:r>
    </w:p>
    <w:p w:rsidR="00C20855" w:rsidRPr="008C4283" w:rsidRDefault="00C20855" w:rsidP="00C20855">
      <w:pPr>
        <w:pStyle w:val="a9"/>
        <w:numPr>
          <w:ilvl w:val="0"/>
          <w:numId w:val="2"/>
        </w:numPr>
        <w:shd w:val="clear" w:color="auto" w:fill="auto"/>
        <w:tabs>
          <w:tab w:val="left" w:pos="1076"/>
        </w:tabs>
        <w:spacing w:line="240" w:lineRule="auto"/>
        <w:ind w:left="20" w:right="20" w:firstLine="720"/>
        <w:jc w:val="both"/>
        <w:rPr>
          <w:sz w:val="28"/>
          <w:szCs w:val="28"/>
        </w:rPr>
      </w:pPr>
      <w:r w:rsidRPr="008C4283">
        <w:rPr>
          <w:sz w:val="28"/>
          <w:szCs w:val="28"/>
        </w:rPr>
        <w:t>сведения о трудовой деятельности, общем трудовом стаже и стаже государственной гражданской, муниципальной службы;</w:t>
      </w:r>
    </w:p>
    <w:p w:rsidR="00C20855" w:rsidRPr="008C4283" w:rsidRDefault="00C20855" w:rsidP="00C20855">
      <w:pPr>
        <w:pStyle w:val="a9"/>
        <w:numPr>
          <w:ilvl w:val="0"/>
          <w:numId w:val="2"/>
        </w:numPr>
        <w:shd w:val="clear" w:color="auto" w:fill="auto"/>
        <w:tabs>
          <w:tab w:val="left" w:pos="903"/>
        </w:tabs>
        <w:spacing w:line="240" w:lineRule="auto"/>
        <w:ind w:left="20" w:firstLine="720"/>
        <w:jc w:val="both"/>
        <w:rPr>
          <w:sz w:val="28"/>
          <w:szCs w:val="28"/>
        </w:rPr>
      </w:pPr>
      <w:r w:rsidRPr="008C4283">
        <w:rPr>
          <w:sz w:val="28"/>
          <w:szCs w:val="28"/>
        </w:rPr>
        <w:t>сведения о замещаемой должности;</w:t>
      </w:r>
    </w:p>
    <w:p w:rsidR="00C20855" w:rsidRPr="008C4283" w:rsidRDefault="00C20855" w:rsidP="00C20855">
      <w:pPr>
        <w:pStyle w:val="a9"/>
        <w:numPr>
          <w:ilvl w:val="0"/>
          <w:numId w:val="2"/>
        </w:numPr>
        <w:shd w:val="clear" w:color="auto" w:fill="auto"/>
        <w:tabs>
          <w:tab w:val="left" w:pos="999"/>
        </w:tabs>
        <w:spacing w:line="240" w:lineRule="auto"/>
        <w:ind w:left="20" w:right="20" w:firstLine="720"/>
        <w:jc w:val="both"/>
        <w:rPr>
          <w:sz w:val="28"/>
          <w:szCs w:val="28"/>
        </w:rPr>
      </w:pPr>
      <w:r w:rsidRPr="008C4283">
        <w:rPr>
          <w:sz w:val="28"/>
          <w:szCs w:val="28"/>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p w:rsidR="00C20855" w:rsidRPr="008C4283" w:rsidRDefault="00C20855" w:rsidP="00C20855">
      <w:pPr>
        <w:pStyle w:val="a9"/>
        <w:numPr>
          <w:ilvl w:val="0"/>
          <w:numId w:val="2"/>
        </w:numPr>
        <w:shd w:val="clear" w:color="auto" w:fill="auto"/>
        <w:tabs>
          <w:tab w:val="left" w:pos="903"/>
        </w:tabs>
        <w:spacing w:line="240" w:lineRule="auto"/>
        <w:ind w:left="20" w:firstLine="720"/>
        <w:jc w:val="both"/>
        <w:rPr>
          <w:sz w:val="28"/>
          <w:szCs w:val="28"/>
        </w:rPr>
      </w:pPr>
      <w:r w:rsidRPr="008C4283">
        <w:rPr>
          <w:sz w:val="28"/>
          <w:szCs w:val="28"/>
        </w:rPr>
        <w:t>сведения об отпусках и командировках;</w:t>
      </w:r>
    </w:p>
    <w:p w:rsidR="00C20855" w:rsidRPr="008C4283" w:rsidRDefault="00C20855" w:rsidP="00C20855">
      <w:pPr>
        <w:pStyle w:val="a9"/>
        <w:shd w:val="clear" w:color="auto" w:fill="auto"/>
        <w:spacing w:line="240" w:lineRule="auto"/>
        <w:ind w:left="20" w:firstLine="720"/>
        <w:jc w:val="both"/>
        <w:rPr>
          <w:sz w:val="28"/>
          <w:szCs w:val="28"/>
        </w:rPr>
      </w:pPr>
      <w:r w:rsidRPr="008C4283">
        <w:rPr>
          <w:sz w:val="28"/>
          <w:szCs w:val="28"/>
        </w:rPr>
        <w:t>-сведения о прохождении аттестации;</w:t>
      </w:r>
    </w:p>
    <w:p w:rsidR="00C20855" w:rsidRPr="008C4283" w:rsidRDefault="00C20855" w:rsidP="00C20855">
      <w:pPr>
        <w:pStyle w:val="a9"/>
        <w:numPr>
          <w:ilvl w:val="0"/>
          <w:numId w:val="2"/>
        </w:numPr>
        <w:shd w:val="clear" w:color="auto" w:fill="auto"/>
        <w:tabs>
          <w:tab w:val="left" w:pos="903"/>
        </w:tabs>
        <w:spacing w:line="240" w:lineRule="auto"/>
        <w:ind w:left="20" w:firstLine="720"/>
        <w:jc w:val="both"/>
        <w:rPr>
          <w:sz w:val="28"/>
          <w:szCs w:val="28"/>
        </w:rPr>
      </w:pPr>
      <w:r w:rsidRPr="008C4283">
        <w:rPr>
          <w:sz w:val="28"/>
          <w:szCs w:val="28"/>
        </w:rPr>
        <w:t>сведения о награждении (поощрении);</w:t>
      </w:r>
    </w:p>
    <w:p w:rsidR="00C20855" w:rsidRPr="008C4283" w:rsidRDefault="00C20855" w:rsidP="00C20855">
      <w:pPr>
        <w:pStyle w:val="a9"/>
        <w:numPr>
          <w:ilvl w:val="0"/>
          <w:numId w:val="2"/>
        </w:numPr>
        <w:shd w:val="clear" w:color="auto" w:fill="auto"/>
        <w:tabs>
          <w:tab w:val="left" w:pos="898"/>
        </w:tabs>
        <w:spacing w:line="240" w:lineRule="auto"/>
        <w:ind w:left="20" w:firstLine="720"/>
        <w:jc w:val="both"/>
        <w:rPr>
          <w:sz w:val="28"/>
          <w:szCs w:val="28"/>
        </w:rPr>
      </w:pPr>
      <w:r w:rsidRPr="008C4283">
        <w:rPr>
          <w:sz w:val="28"/>
          <w:szCs w:val="28"/>
        </w:rPr>
        <w:t>материалы служебных проверок, расследований;</w:t>
      </w:r>
    </w:p>
    <w:p w:rsidR="00C20855" w:rsidRPr="008C4283" w:rsidRDefault="00C20855" w:rsidP="00C20855">
      <w:pPr>
        <w:pStyle w:val="a9"/>
        <w:numPr>
          <w:ilvl w:val="0"/>
          <w:numId w:val="2"/>
        </w:numPr>
        <w:shd w:val="clear" w:color="auto" w:fill="auto"/>
        <w:tabs>
          <w:tab w:val="left" w:pos="903"/>
        </w:tabs>
        <w:spacing w:line="240" w:lineRule="auto"/>
        <w:ind w:left="20" w:firstLine="720"/>
        <w:jc w:val="both"/>
        <w:rPr>
          <w:sz w:val="28"/>
          <w:szCs w:val="28"/>
        </w:rPr>
      </w:pPr>
      <w:r w:rsidRPr="008C4283">
        <w:rPr>
          <w:sz w:val="28"/>
          <w:szCs w:val="28"/>
        </w:rPr>
        <w:t>сведения о взысканиях;</w:t>
      </w:r>
    </w:p>
    <w:p w:rsidR="00C20855" w:rsidRPr="008C4283" w:rsidRDefault="00C20855" w:rsidP="00C20855">
      <w:pPr>
        <w:pStyle w:val="a9"/>
        <w:numPr>
          <w:ilvl w:val="0"/>
          <w:numId w:val="2"/>
        </w:numPr>
        <w:shd w:val="clear" w:color="auto" w:fill="auto"/>
        <w:tabs>
          <w:tab w:val="left" w:pos="898"/>
        </w:tabs>
        <w:spacing w:line="240" w:lineRule="auto"/>
        <w:ind w:left="20" w:firstLine="720"/>
        <w:jc w:val="both"/>
        <w:rPr>
          <w:sz w:val="28"/>
          <w:szCs w:val="28"/>
        </w:rPr>
      </w:pPr>
      <w:r w:rsidRPr="008C4283">
        <w:rPr>
          <w:sz w:val="28"/>
          <w:szCs w:val="28"/>
        </w:rPr>
        <w:t>реквизиты идентификационного номера налогоплательщика (ИНН);</w:t>
      </w:r>
    </w:p>
    <w:p w:rsidR="00C20855" w:rsidRPr="008C4283" w:rsidRDefault="00C20855" w:rsidP="00C20855">
      <w:pPr>
        <w:pStyle w:val="a9"/>
        <w:numPr>
          <w:ilvl w:val="0"/>
          <w:numId w:val="2"/>
        </w:numPr>
        <w:shd w:val="clear" w:color="auto" w:fill="auto"/>
        <w:tabs>
          <w:tab w:val="left" w:pos="913"/>
        </w:tabs>
        <w:spacing w:line="240" w:lineRule="auto"/>
        <w:ind w:left="20" w:right="20" w:firstLine="720"/>
        <w:jc w:val="both"/>
        <w:rPr>
          <w:sz w:val="28"/>
          <w:szCs w:val="28"/>
        </w:rPr>
      </w:pPr>
      <w:r w:rsidRPr="008C4283">
        <w:rPr>
          <w:sz w:val="28"/>
          <w:szCs w:val="28"/>
        </w:rPr>
        <w:t>реквизиты страхового номера индивидуального лицевого счета в Пенсионном фонде Российской Федерации (СНИЛС);</w:t>
      </w:r>
    </w:p>
    <w:p w:rsidR="00C20855" w:rsidRPr="008C4283" w:rsidRDefault="00C20855" w:rsidP="00C20855">
      <w:pPr>
        <w:pStyle w:val="a9"/>
        <w:numPr>
          <w:ilvl w:val="0"/>
          <w:numId w:val="2"/>
        </w:numPr>
        <w:shd w:val="clear" w:color="auto" w:fill="auto"/>
        <w:tabs>
          <w:tab w:val="left" w:pos="898"/>
        </w:tabs>
        <w:spacing w:line="240" w:lineRule="auto"/>
        <w:ind w:left="20" w:firstLine="720"/>
        <w:jc w:val="both"/>
        <w:rPr>
          <w:sz w:val="28"/>
          <w:szCs w:val="28"/>
        </w:rPr>
      </w:pPr>
      <w:r w:rsidRPr="008C4283">
        <w:rPr>
          <w:sz w:val="28"/>
          <w:szCs w:val="28"/>
        </w:rPr>
        <w:t>реквизиты полиса обязательного медицинского страхования;</w:t>
      </w:r>
    </w:p>
    <w:p w:rsidR="00C20855" w:rsidRPr="008C4283" w:rsidRDefault="00C20855" w:rsidP="00C20855">
      <w:pPr>
        <w:pStyle w:val="a9"/>
        <w:numPr>
          <w:ilvl w:val="0"/>
          <w:numId w:val="2"/>
        </w:numPr>
        <w:shd w:val="clear" w:color="auto" w:fill="auto"/>
        <w:tabs>
          <w:tab w:val="left" w:pos="898"/>
        </w:tabs>
        <w:spacing w:line="240" w:lineRule="auto"/>
        <w:ind w:left="20" w:firstLine="720"/>
        <w:jc w:val="both"/>
        <w:rPr>
          <w:sz w:val="28"/>
          <w:szCs w:val="28"/>
        </w:rPr>
      </w:pPr>
      <w:r w:rsidRPr="008C4283">
        <w:rPr>
          <w:sz w:val="28"/>
          <w:szCs w:val="28"/>
        </w:rPr>
        <w:t>информация о доходах, выплатах и удержаниях;</w:t>
      </w:r>
    </w:p>
    <w:p w:rsidR="00C20855" w:rsidRPr="008C4283" w:rsidRDefault="00C20855" w:rsidP="00C20855">
      <w:pPr>
        <w:pStyle w:val="a9"/>
        <w:numPr>
          <w:ilvl w:val="0"/>
          <w:numId w:val="2"/>
        </w:numPr>
        <w:shd w:val="clear" w:color="auto" w:fill="auto"/>
        <w:tabs>
          <w:tab w:val="left" w:pos="898"/>
        </w:tabs>
        <w:spacing w:line="240" w:lineRule="auto"/>
        <w:ind w:left="20" w:firstLine="720"/>
        <w:jc w:val="both"/>
        <w:rPr>
          <w:sz w:val="28"/>
          <w:szCs w:val="28"/>
        </w:rPr>
      </w:pPr>
      <w:r w:rsidRPr="008C4283">
        <w:rPr>
          <w:sz w:val="28"/>
          <w:szCs w:val="28"/>
        </w:rPr>
        <w:t>номера банковских счетов;</w:t>
      </w:r>
    </w:p>
    <w:p w:rsidR="00C20855" w:rsidRPr="008C4283" w:rsidRDefault="00C20855" w:rsidP="00C20855">
      <w:pPr>
        <w:pStyle w:val="a9"/>
        <w:numPr>
          <w:ilvl w:val="0"/>
          <w:numId w:val="2"/>
        </w:numPr>
        <w:shd w:val="clear" w:color="auto" w:fill="auto"/>
        <w:tabs>
          <w:tab w:val="left" w:pos="817"/>
        </w:tabs>
        <w:spacing w:after="236" w:line="240" w:lineRule="auto"/>
        <w:ind w:left="20" w:right="1440" w:firstLine="720"/>
        <w:jc w:val="both"/>
        <w:rPr>
          <w:sz w:val="28"/>
          <w:szCs w:val="28"/>
        </w:rPr>
      </w:pPr>
      <w:r w:rsidRPr="008C4283">
        <w:rPr>
          <w:sz w:val="28"/>
          <w:szCs w:val="28"/>
        </w:rPr>
        <w:t>сведения в банк для оформления банковской карты и последующего перечисления на нее заработной платы</w:t>
      </w:r>
    </w:p>
    <w:p w:rsidR="00C20855" w:rsidRPr="008C4283" w:rsidRDefault="00C20855" w:rsidP="00C20855">
      <w:pPr>
        <w:pStyle w:val="a9"/>
        <w:shd w:val="clear" w:color="auto" w:fill="auto"/>
        <w:spacing w:line="240" w:lineRule="auto"/>
        <w:ind w:left="20" w:right="20" w:firstLine="280"/>
        <w:jc w:val="both"/>
        <w:rPr>
          <w:sz w:val="28"/>
          <w:szCs w:val="28"/>
        </w:rPr>
      </w:pPr>
      <w:r w:rsidRPr="008C4283">
        <w:rPr>
          <w:sz w:val="28"/>
          <w:szCs w:val="28"/>
          <w:u w:val="single"/>
        </w:rPr>
        <w:t>ПДн воспитанников и их родителей (законных представителей):</w:t>
      </w:r>
      <w:r w:rsidRPr="008C4283">
        <w:rPr>
          <w:sz w:val="28"/>
          <w:szCs w:val="28"/>
        </w:rPr>
        <w:t xml:space="preserve"> эти данные не являются общедоступными, за исключением, если родитель (законный представитель) воспитанника сам даст согласие на их общедоступность. Обработка персональных данных воспитанников и их родителей (законных представителей) осуществляется во время действия договора о сотрудничестве между ними и детским садом. Хранение персональных данных воспитанников и их родителей (законных представителей) - в течение срока хранения документов согласно установленным срокам хранения для определенных категорий документов, если иное не предусмотрено Федеральным законодательством.</w:t>
      </w:r>
    </w:p>
    <w:p w:rsidR="00C20855" w:rsidRPr="008C4283" w:rsidRDefault="00C20855" w:rsidP="00C20855">
      <w:pPr>
        <w:pStyle w:val="a9"/>
        <w:numPr>
          <w:ilvl w:val="0"/>
          <w:numId w:val="2"/>
        </w:numPr>
        <w:shd w:val="clear" w:color="auto" w:fill="auto"/>
        <w:tabs>
          <w:tab w:val="left" w:pos="898"/>
        </w:tabs>
        <w:spacing w:line="240" w:lineRule="auto"/>
        <w:ind w:left="20" w:firstLine="720"/>
        <w:jc w:val="both"/>
        <w:rPr>
          <w:sz w:val="28"/>
          <w:szCs w:val="28"/>
        </w:rPr>
      </w:pPr>
      <w:r w:rsidRPr="008C4283">
        <w:rPr>
          <w:sz w:val="28"/>
          <w:szCs w:val="28"/>
        </w:rPr>
        <w:t>данные свидетельства о рождении воспитанника;</w:t>
      </w:r>
    </w:p>
    <w:p w:rsidR="00C20855" w:rsidRPr="008C4283" w:rsidRDefault="00C20855" w:rsidP="00C20855">
      <w:pPr>
        <w:pStyle w:val="a9"/>
        <w:numPr>
          <w:ilvl w:val="0"/>
          <w:numId w:val="2"/>
        </w:numPr>
        <w:shd w:val="clear" w:color="auto" w:fill="auto"/>
        <w:tabs>
          <w:tab w:val="left" w:pos="903"/>
        </w:tabs>
        <w:spacing w:line="240" w:lineRule="auto"/>
        <w:ind w:left="20" w:firstLine="720"/>
        <w:jc w:val="both"/>
        <w:rPr>
          <w:sz w:val="28"/>
          <w:szCs w:val="28"/>
        </w:rPr>
      </w:pPr>
      <w:r w:rsidRPr="008C4283">
        <w:rPr>
          <w:sz w:val="28"/>
          <w:szCs w:val="28"/>
        </w:rPr>
        <w:t>биометрические данные;</w:t>
      </w:r>
    </w:p>
    <w:p w:rsidR="00C20855" w:rsidRPr="008C4283" w:rsidRDefault="00C20855" w:rsidP="00C20855">
      <w:pPr>
        <w:pStyle w:val="a9"/>
        <w:numPr>
          <w:ilvl w:val="0"/>
          <w:numId w:val="2"/>
        </w:numPr>
        <w:shd w:val="clear" w:color="auto" w:fill="auto"/>
        <w:tabs>
          <w:tab w:val="left" w:pos="898"/>
        </w:tabs>
        <w:spacing w:line="240" w:lineRule="auto"/>
        <w:ind w:left="20" w:firstLine="720"/>
        <w:jc w:val="both"/>
        <w:rPr>
          <w:sz w:val="28"/>
          <w:szCs w:val="28"/>
        </w:rPr>
      </w:pPr>
      <w:r w:rsidRPr="008C4283">
        <w:rPr>
          <w:sz w:val="28"/>
          <w:szCs w:val="28"/>
        </w:rPr>
        <w:t>паспортные данные одного из родителей (законных представителей);</w:t>
      </w:r>
    </w:p>
    <w:p w:rsidR="00C20855" w:rsidRPr="008C4283" w:rsidRDefault="00C20855" w:rsidP="00C20855">
      <w:pPr>
        <w:pStyle w:val="a9"/>
        <w:numPr>
          <w:ilvl w:val="0"/>
          <w:numId w:val="2"/>
        </w:numPr>
        <w:shd w:val="clear" w:color="auto" w:fill="auto"/>
        <w:tabs>
          <w:tab w:val="left" w:pos="898"/>
        </w:tabs>
        <w:spacing w:line="240" w:lineRule="auto"/>
        <w:ind w:left="20" w:firstLine="720"/>
        <w:jc w:val="both"/>
        <w:rPr>
          <w:sz w:val="28"/>
          <w:szCs w:val="28"/>
        </w:rPr>
      </w:pPr>
      <w:r w:rsidRPr="008C4283">
        <w:rPr>
          <w:sz w:val="28"/>
          <w:szCs w:val="28"/>
        </w:rPr>
        <w:t>данные, подтверждающие законность представления прав ребёнка;</w:t>
      </w:r>
    </w:p>
    <w:p w:rsidR="00C20855" w:rsidRPr="008C4283" w:rsidRDefault="00C20855" w:rsidP="00C20855">
      <w:pPr>
        <w:pStyle w:val="a9"/>
        <w:numPr>
          <w:ilvl w:val="0"/>
          <w:numId w:val="2"/>
        </w:numPr>
        <w:shd w:val="clear" w:color="auto" w:fill="auto"/>
        <w:tabs>
          <w:tab w:val="left" w:pos="1014"/>
        </w:tabs>
        <w:spacing w:line="240" w:lineRule="auto"/>
        <w:ind w:left="20" w:right="20" w:firstLine="720"/>
        <w:jc w:val="both"/>
        <w:rPr>
          <w:sz w:val="28"/>
          <w:szCs w:val="28"/>
        </w:rPr>
      </w:pPr>
      <w:r w:rsidRPr="008C4283">
        <w:rPr>
          <w:sz w:val="28"/>
          <w:szCs w:val="28"/>
        </w:rPr>
        <w:t>адрес регистрации и проживания, контактные телефоны воспитанника и родителей (законных представителей);</w:t>
      </w:r>
    </w:p>
    <w:p w:rsidR="00C20855" w:rsidRPr="008C4283" w:rsidRDefault="00C20855" w:rsidP="00C20855">
      <w:pPr>
        <w:pStyle w:val="a9"/>
        <w:shd w:val="clear" w:color="auto" w:fill="auto"/>
        <w:spacing w:line="240" w:lineRule="auto"/>
        <w:ind w:left="20" w:firstLine="720"/>
        <w:jc w:val="both"/>
        <w:rPr>
          <w:sz w:val="28"/>
          <w:szCs w:val="28"/>
        </w:rPr>
      </w:pPr>
      <w:r w:rsidRPr="008C4283">
        <w:rPr>
          <w:sz w:val="28"/>
          <w:szCs w:val="28"/>
        </w:rPr>
        <w:t>-сведения о месте работы (учебы) родителей (законных представителей);</w:t>
      </w:r>
    </w:p>
    <w:p w:rsidR="00C20855" w:rsidRPr="008C4283" w:rsidRDefault="00C20855" w:rsidP="00C20855">
      <w:pPr>
        <w:pStyle w:val="a9"/>
        <w:numPr>
          <w:ilvl w:val="0"/>
          <w:numId w:val="2"/>
        </w:numPr>
        <w:shd w:val="clear" w:color="auto" w:fill="auto"/>
        <w:tabs>
          <w:tab w:val="left" w:pos="898"/>
        </w:tabs>
        <w:spacing w:line="240" w:lineRule="auto"/>
        <w:ind w:left="20" w:firstLine="720"/>
        <w:jc w:val="both"/>
        <w:rPr>
          <w:sz w:val="28"/>
          <w:szCs w:val="28"/>
        </w:rPr>
      </w:pPr>
      <w:r w:rsidRPr="008C4283">
        <w:rPr>
          <w:sz w:val="28"/>
          <w:szCs w:val="28"/>
        </w:rPr>
        <w:t>данные страхового медицинского полиса воспитанника;</w:t>
      </w:r>
    </w:p>
    <w:p w:rsidR="00C20855" w:rsidRPr="008C4283" w:rsidRDefault="00C20855" w:rsidP="00C20855">
      <w:pPr>
        <w:pStyle w:val="a9"/>
        <w:shd w:val="clear" w:color="auto" w:fill="auto"/>
        <w:spacing w:line="240" w:lineRule="auto"/>
        <w:ind w:left="20" w:firstLine="720"/>
        <w:jc w:val="both"/>
        <w:rPr>
          <w:sz w:val="28"/>
          <w:szCs w:val="28"/>
        </w:rPr>
      </w:pPr>
      <w:r w:rsidRPr="008C4283">
        <w:rPr>
          <w:sz w:val="28"/>
          <w:szCs w:val="28"/>
        </w:rPr>
        <w:t>-страховой номер индивидуального лицевого счета (СНИЛС) воспитанника;</w:t>
      </w:r>
    </w:p>
    <w:p w:rsidR="00C20855" w:rsidRDefault="00C20855" w:rsidP="00C20855">
      <w:pPr>
        <w:pStyle w:val="a9"/>
        <w:shd w:val="clear" w:color="auto" w:fill="auto"/>
        <w:spacing w:line="240" w:lineRule="auto"/>
        <w:ind w:left="20" w:right="20" w:firstLine="720"/>
        <w:jc w:val="both"/>
        <w:rPr>
          <w:sz w:val="28"/>
          <w:szCs w:val="28"/>
        </w:rPr>
      </w:pPr>
      <w:r w:rsidRPr="008C4283">
        <w:rPr>
          <w:sz w:val="28"/>
          <w:szCs w:val="28"/>
        </w:rPr>
        <w:t xml:space="preserve">-документы, подтверждающий право на льготы и компенсации (заявления родителей, справки о составе семьи; </w:t>
      </w:r>
    </w:p>
    <w:p w:rsidR="00C20855" w:rsidRDefault="00C20855" w:rsidP="00C20855">
      <w:pPr>
        <w:pStyle w:val="a9"/>
        <w:shd w:val="clear" w:color="auto" w:fill="auto"/>
        <w:spacing w:line="240" w:lineRule="auto"/>
        <w:ind w:left="20" w:right="20" w:firstLine="720"/>
        <w:jc w:val="both"/>
        <w:rPr>
          <w:sz w:val="28"/>
          <w:szCs w:val="28"/>
        </w:rPr>
      </w:pPr>
      <w:r>
        <w:rPr>
          <w:sz w:val="28"/>
          <w:szCs w:val="28"/>
        </w:rPr>
        <w:t xml:space="preserve">- </w:t>
      </w:r>
      <w:r w:rsidRPr="008C4283">
        <w:rPr>
          <w:sz w:val="28"/>
          <w:szCs w:val="28"/>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w:t>
      </w:r>
    </w:p>
    <w:p w:rsidR="00C20855" w:rsidRDefault="00C20855" w:rsidP="00C20855">
      <w:pPr>
        <w:pStyle w:val="a9"/>
        <w:shd w:val="clear" w:color="auto" w:fill="auto"/>
        <w:spacing w:line="240" w:lineRule="auto"/>
        <w:ind w:left="20" w:right="20" w:firstLine="720"/>
        <w:jc w:val="both"/>
        <w:rPr>
          <w:sz w:val="28"/>
          <w:szCs w:val="28"/>
        </w:rPr>
      </w:pPr>
      <w:r>
        <w:rPr>
          <w:sz w:val="28"/>
          <w:szCs w:val="28"/>
        </w:rPr>
        <w:t xml:space="preserve">- </w:t>
      </w:r>
      <w:r w:rsidRPr="008C4283">
        <w:rPr>
          <w:sz w:val="28"/>
          <w:szCs w:val="28"/>
        </w:rPr>
        <w:t xml:space="preserve">свидетельства о браке или разводе (при разных фамилиях ребёнка и родителя; </w:t>
      </w:r>
    </w:p>
    <w:p w:rsidR="00C20855" w:rsidRPr="008C4283" w:rsidRDefault="00C20855" w:rsidP="00C20855">
      <w:pPr>
        <w:pStyle w:val="a9"/>
        <w:shd w:val="clear" w:color="auto" w:fill="auto"/>
        <w:spacing w:line="240" w:lineRule="auto"/>
        <w:ind w:left="20" w:right="20" w:firstLine="720"/>
        <w:jc w:val="both"/>
        <w:rPr>
          <w:sz w:val="28"/>
          <w:szCs w:val="28"/>
        </w:rPr>
      </w:pPr>
      <w:r>
        <w:rPr>
          <w:sz w:val="28"/>
          <w:szCs w:val="28"/>
        </w:rPr>
        <w:t xml:space="preserve">- </w:t>
      </w:r>
      <w:r w:rsidRPr="008C4283">
        <w:rPr>
          <w:sz w:val="28"/>
          <w:szCs w:val="28"/>
        </w:rPr>
        <w:t>выписка из банка или копия сберкнижки, копия справки об инвалидности, копия удостоверения многодетной матери);</w:t>
      </w:r>
    </w:p>
    <w:p w:rsidR="00C20855" w:rsidRPr="008C4283" w:rsidRDefault="00C20855" w:rsidP="00C20855">
      <w:pPr>
        <w:pStyle w:val="a9"/>
        <w:numPr>
          <w:ilvl w:val="0"/>
          <w:numId w:val="2"/>
        </w:numPr>
        <w:shd w:val="clear" w:color="auto" w:fill="auto"/>
        <w:tabs>
          <w:tab w:val="left" w:pos="898"/>
        </w:tabs>
        <w:spacing w:line="240" w:lineRule="auto"/>
        <w:ind w:left="20" w:firstLine="720"/>
        <w:jc w:val="both"/>
        <w:rPr>
          <w:sz w:val="28"/>
          <w:szCs w:val="28"/>
        </w:rPr>
      </w:pPr>
      <w:r w:rsidRPr="008C4283">
        <w:rPr>
          <w:sz w:val="28"/>
          <w:szCs w:val="28"/>
        </w:rPr>
        <w:t>медицинская карта ребёнка;</w:t>
      </w:r>
    </w:p>
    <w:p w:rsidR="00C20855" w:rsidRPr="008C4283" w:rsidRDefault="00C20855" w:rsidP="00C20855">
      <w:pPr>
        <w:pStyle w:val="a9"/>
        <w:numPr>
          <w:ilvl w:val="0"/>
          <w:numId w:val="2"/>
        </w:numPr>
        <w:shd w:val="clear" w:color="auto" w:fill="auto"/>
        <w:tabs>
          <w:tab w:val="left" w:pos="903"/>
        </w:tabs>
        <w:spacing w:line="240" w:lineRule="auto"/>
        <w:ind w:left="20" w:firstLine="720"/>
        <w:jc w:val="both"/>
        <w:rPr>
          <w:sz w:val="28"/>
          <w:szCs w:val="28"/>
        </w:rPr>
      </w:pPr>
      <w:r w:rsidRPr="008C4283">
        <w:rPr>
          <w:sz w:val="28"/>
          <w:szCs w:val="28"/>
        </w:rPr>
        <w:t>справка о состояния здоровья ребенка;</w:t>
      </w:r>
    </w:p>
    <w:p w:rsidR="00C20855" w:rsidRPr="008C4283" w:rsidRDefault="00C20855" w:rsidP="00C20855">
      <w:pPr>
        <w:pStyle w:val="a9"/>
        <w:numPr>
          <w:ilvl w:val="0"/>
          <w:numId w:val="2"/>
        </w:numPr>
        <w:shd w:val="clear" w:color="auto" w:fill="auto"/>
        <w:tabs>
          <w:tab w:val="left" w:pos="898"/>
        </w:tabs>
        <w:spacing w:line="240" w:lineRule="auto"/>
        <w:ind w:left="20" w:firstLine="720"/>
        <w:jc w:val="both"/>
        <w:rPr>
          <w:sz w:val="28"/>
          <w:szCs w:val="28"/>
        </w:rPr>
      </w:pPr>
      <w:r w:rsidRPr="008C4283">
        <w:rPr>
          <w:sz w:val="28"/>
          <w:szCs w:val="28"/>
        </w:rPr>
        <w:t>направление на ребенка в детский сад;</w:t>
      </w:r>
    </w:p>
    <w:p w:rsidR="00C20855" w:rsidRPr="008C4283" w:rsidRDefault="00C20855" w:rsidP="00C20855">
      <w:pPr>
        <w:pStyle w:val="a9"/>
        <w:numPr>
          <w:ilvl w:val="0"/>
          <w:numId w:val="2"/>
        </w:numPr>
        <w:shd w:val="clear" w:color="auto" w:fill="auto"/>
        <w:tabs>
          <w:tab w:val="left" w:pos="894"/>
        </w:tabs>
        <w:spacing w:line="240" w:lineRule="auto"/>
        <w:ind w:left="20" w:firstLine="720"/>
        <w:jc w:val="both"/>
        <w:rPr>
          <w:sz w:val="28"/>
          <w:szCs w:val="28"/>
        </w:rPr>
      </w:pPr>
      <w:r w:rsidRPr="008C4283">
        <w:rPr>
          <w:sz w:val="28"/>
          <w:szCs w:val="28"/>
        </w:rPr>
        <w:t>табеля посещаемости воспитанников;</w:t>
      </w:r>
    </w:p>
    <w:p w:rsidR="00C20855" w:rsidRPr="008C4283" w:rsidRDefault="00C20855" w:rsidP="00C20855">
      <w:pPr>
        <w:pStyle w:val="a9"/>
        <w:numPr>
          <w:ilvl w:val="0"/>
          <w:numId w:val="2"/>
        </w:numPr>
        <w:shd w:val="clear" w:color="auto" w:fill="auto"/>
        <w:tabs>
          <w:tab w:val="left" w:pos="898"/>
        </w:tabs>
        <w:spacing w:after="300" w:line="240" w:lineRule="auto"/>
        <w:ind w:left="20" w:firstLine="720"/>
        <w:jc w:val="both"/>
        <w:rPr>
          <w:sz w:val="28"/>
          <w:szCs w:val="28"/>
        </w:rPr>
      </w:pPr>
      <w:r w:rsidRPr="008C4283">
        <w:rPr>
          <w:sz w:val="28"/>
          <w:szCs w:val="28"/>
        </w:rPr>
        <w:t>именные списки воспитанников</w:t>
      </w:r>
    </w:p>
    <w:p w:rsidR="00C20855" w:rsidRDefault="00C20855" w:rsidP="00C20855">
      <w:pPr>
        <w:pStyle w:val="a9"/>
        <w:numPr>
          <w:ilvl w:val="0"/>
          <w:numId w:val="9"/>
        </w:numPr>
        <w:shd w:val="clear" w:color="auto" w:fill="auto"/>
        <w:spacing w:line="240" w:lineRule="auto"/>
        <w:jc w:val="both"/>
        <w:rPr>
          <w:b/>
          <w:sz w:val="28"/>
          <w:szCs w:val="28"/>
        </w:rPr>
      </w:pPr>
      <w:r w:rsidRPr="008C4283">
        <w:rPr>
          <w:b/>
          <w:sz w:val="28"/>
          <w:szCs w:val="28"/>
        </w:rPr>
        <w:t>ОБРАБОТКА ПЕРСОНАЛЬНЫХ ДАННЫХ</w:t>
      </w:r>
    </w:p>
    <w:p w:rsidR="00C20855" w:rsidRPr="008C4283" w:rsidRDefault="00C20855" w:rsidP="00C20855">
      <w:pPr>
        <w:pStyle w:val="a9"/>
        <w:shd w:val="clear" w:color="auto" w:fill="auto"/>
        <w:spacing w:line="240" w:lineRule="auto"/>
        <w:ind w:left="720"/>
        <w:jc w:val="both"/>
        <w:rPr>
          <w:b/>
          <w:sz w:val="28"/>
          <w:szCs w:val="28"/>
        </w:rPr>
      </w:pPr>
    </w:p>
    <w:p w:rsidR="00C20855" w:rsidRPr="008C4283" w:rsidRDefault="00C20855" w:rsidP="00C20855">
      <w:pPr>
        <w:pStyle w:val="a9"/>
        <w:numPr>
          <w:ilvl w:val="0"/>
          <w:numId w:val="6"/>
        </w:numPr>
        <w:shd w:val="clear" w:color="auto" w:fill="auto"/>
        <w:tabs>
          <w:tab w:val="left" w:pos="1215"/>
        </w:tabs>
        <w:spacing w:line="240" w:lineRule="auto"/>
        <w:ind w:left="20" w:right="20" w:firstLine="720"/>
        <w:jc w:val="both"/>
        <w:rPr>
          <w:sz w:val="28"/>
          <w:szCs w:val="28"/>
        </w:rPr>
      </w:pPr>
      <w:r w:rsidRPr="008C4283">
        <w:rPr>
          <w:sz w:val="28"/>
          <w:szCs w:val="28"/>
        </w:rPr>
        <w:t>Цели обработки ПДн Оператор осуществляет обработку ПДн субъектов ПДн в целях:</w:t>
      </w:r>
    </w:p>
    <w:p w:rsidR="00C20855" w:rsidRPr="008C4283" w:rsidRDefault="00C20855" w:rsidP="00C20855">
      <w:pPr>
        <w:pStyle w:val="a9"/>
        <w:numPr>
          <w:ilvl w:val="0"/>
          <w:numId w:val="2"/>
        </w:numPr>
        <w:shd w:val="clear" w:color="auto" w:fill="auto"/>
        <w:tabs>
          <w:tab w:val="left" w:pos="1038"/>
        </w:tabs>
        <w:spacing w:line="240" w:lineRule="auto"/>
        <w:ind w:left="20" w:right="20" w:firstLine="720"/>
        <w:jc w:val="both"/>
        <w:rPr>
          <w:sz w:val="28"/>
          <w:szCs w:val="28"/>
        </w:rPr>
      </w:pPr>
      <w:r w:rsidRPr="008C4283">
        <w:rPr>
          <w:sz w:val="28"/>
          <w:szCs w:val="28"/>
        </w:rPr>
        <w:t>исполнения положений нормативных актов, указанных в п. 1.2 настоящей Политики;</w:t>
      </w:r>
    </w:p>
    <w:p w:rsidR="00C20855" w:rsidRPr="008C4283" w:rsidRDefault="00C20855" w:rsidP="00C20855">
      <w:pPr>
        <w:pStyle w:val="a9"/>
        <w:numPr>
          <w:ilvl w:val="0"/>
          <w:numId w:val="2"/>
        </w:numPr>
        <w:shd w:val="clear" w:color="auto" w:fill="auto"/>
        <w:tabs>
          <w:tab w:val="left" w:pos="961"/>
        </w:tabs>
        <w:spacing w:line="240" w:lineRule="auto"/>
        <w:ind w:left="20" w:right="20" w:firstLine="720"/>
        <w:jc w:val="both"/>
        <w:rPr>
          <w:sz w:val="28"/>
          <w:szCs w:val="28"/>
        </w:rPr>
      </w:pPr>
      <w:r w:rsidRPr="008C4283">
        <w:rPr>
          <w:sz w:val="28"/>
          <w:szCs w:val="28"/>
        </w:rPr>
        <w:t>заключения и выполнения обязательств по трудовым договорам, договорам гражданско-правового характера и договорам с контрагентами, обеспечение работоспособности и сохранности ресурсов и имущества работодателя, осуществление коллективного взаимодействия и совместного использования информационных ресурсов, оформление доверенностей, представление интересов Учреждения, аттестация, повышение квалификации, а также наиболее полное исполнение обязательств и компетенций в соответствии с Трудовым Кодексом РФ, и другими нормативно-правовыми актами в сфере трудовых отношений.</w:t>
      </w:r>
    </w:p>
    <w:p w:rsidR="00C20855" w:rsidRPr="008C4283" w:rsidRDefault="00C20855" w:rsidP="00C20855">
      <w:pPr>
        <w:pStyle w:val="a9"/>
        <w:numPr>
          <w:ilvl w:val="0"/>
          <w:numId w:val="2"/>
        </w:numPr>
        <w:shd w:val="clear" w:color="auto" w:fill="auto"/>
        <w:tabs>
          <w:tab w:val="left" w:pos="994"/>
        </w:tabs>
        <w:spacing w:line="240" w:lineRule="auto"/>
        <w:ind w:left="20" w:right="20" w:firstLine="720"/>
        <w:jc w:val="both"/>
        <w:rPr>
          <w:sz w:val="28"/>
          <w:szCs w:val="28"/>
        </w:rPr>
      </w:pPr>
      <w:r w:rsidRPr="008C4283">
        <w:rPr>
          <w:sz w:val="28"/>
          <w:szCs w:val="28"/>
        </w:rPr>
        <w:t>обеспечение соблюдения Федерального закона «Об образовании» и иных нормативных правовых актов в сфере образования, контроля качества обучения, содействие субъектам персональных данных в осуществлении их законных прав.</w:t>
      </w:r>
    </w:p>
    <w:p w:rsidR="00C20855" w:rsidRPr="008C4283" w:rsidRDefault="00C20855" w:rsidP="00C20855">
      <w:pPr>
        <w:pStyle w:val="a9"/>
        <w:numPr>
          <w:ilvl w:val="0"/>
          <w:numId w:val="2"/>
        </w:numPr>
        <w:shd w:val="clear" w:color="auto" w:fill="auto"/>
        <w:tabs>
          <w:tab w:val="left" w:pos="913"/>
        </w:tabs>
        <w:spacing w:line="240" w:lineRule="auto"/>
        <w:ind w:left="20" w:right="20" w:firstLine="720"/>
        <w:jc w:val="both"/>
        <w:rPr>
          <w:sz w:val="28"/>
          <w:szCs w:val="28"/>
        </w:rPr>
      </w:pPr>
      <w:r w:rsidRPr="008C4283">
        <w:rPr>
          <w:sz w:val="28"/>
          <w:szCs w:val="28"/>
        </w:rPr>
        <w:t>исполнения обязательств работодателя, ведения кадрового делопроизводства и бухгалтерского учета, расчета, начисления и выплаты заработной платы, осуществления отчислений в пенсионные фонды, федеральную налоговую службу, фонды социального страхования, на основании трудового и налогового законодательства РФ;</w:t>
      </w:r>
    </w:p>
    <w:p w:rsidR="00C20855" w:rsidRPr="008C4283" w:rsidRDefault="00C20855" w:rsidP="00C20855">
      <w:pPr>
        <w:pStyle w:val="a9"/>
        <w:numPr>
          <w:ilvl w:val="0"/>
          <w:numId w:val="2"/>
        </w:numPr>
        <w:shd w:val="clear" w:color="auto" w:fill="auto"/>
        <w:tabs>
          <w:tab w:val="left" w:pos="898"/>
        </w:tabs>
        <w:spacing w:line="240" w:lineRule="auto"/>
        <w:ind w:left="20" w:firstLine="720"/>
        <w:jc w:val="both"/>
        <w:rPr>
          <w:sz w:val="28"/>
          <w:szCs w:val="28"/>
        </w:rPr>
      </w:pPr>
      <w:r w:rsidRPr="008C4283">
        <w:rPr>
          <w:sz w:val="28"/>
          <w:szCs w:val="28"/>
        </w:rPr>
        <w:t>расчета и выплаты компенсаций и льгот по родительской плате;</w:t>
      </w:r>
    </w:p>
    <w:p w:rsidR="00C20855" w:rsidRPr="008C4283" w:rsidRDefault="00C20855" w:rsidP="00C20855">
      <w:pPr>
        <w:pStyle w:val="a9"/>
        <w:numPr>
          <w:ilvl w:val="0"/>
          <w:numId w:val="2"/>
        </w:numPr>
        <w:shd w:val="clear" w:color="auto" w:fill="auto"/>
        <w:tabs>
          <w:tab w:val="left" w:pos="1119"/>
        </w:tabs>
        <w:spacing w:line="240" w:lineRule="auto"/>
        <w:ind w:left="20" w:right="20" w:firstLine="720"/>
        <w:jc w:val="both"/>
        <w:rPr>
          <w:sz w:val="28"/>
          <w:szCs w:val="28"/>
        </w:rPr>
      </w:pPr>
      <w:r w:rsidRPr="008C4283">
        <w:rPr>
          <w:sz w:val="28"/>
          <w:szCs w:val="28"/>
        </w:rPr>
        <w:t>исполнения обязанностей и функций дошкольного образовательного учреждения.</w:t>
      </w:r>
    </w:p>
    <w:p w:rsidR="00C20855" w:rsidRPr="008C4283" w:rsidRDefault="00C20855" w:rsidP="00C20855">
      <w:pPr>
        <w:pStyle w:val="a9"/>
        <w:numPr>
          <w:ilvl w:val="0"/>
          <w:numId w:val="6"/>
        </w:numPr>
        <w:shd w:val="clear" w:color="auto" w:fill="auto"/>
        <w:tabs>
          <w:tab w:val="left" w:pos="1215"/>
        </w:tabs>
        <w:spacing w:line="240" w:lineRule="auto"/>
        <w:ind w:left="20" w:firstLine="720"/>
        <w:jc w:val="both"/>
        <w:rPr>
          <w:sz w:val="28"/>
          <w:szCs w:val="28"/>
        </w:rPr>
      </w:pPr>
      <w:r w:rsidRPr="008C4283">
        <w:rPr>
          <w:sz w:val="28"/>
          <w:szCs w:val="28"/>
        </w:rPr>
        <w:t>Принципы обработки ПДн:</w:t>
      </w:r>
    </w:p>
    <w:p w:rsidR="00C20855" w:rsidRPr="008C4283" w:rsidRDefault="00C20855" w:rsidP="00C20855">
      <w:pPr>
        <w:pStyle w:val="a9"/>
        <w:numPr>
          <w:ilvl w:val="0"/>
          <w:numId w:val="2"/>
        </w:numPr>
        <w:shd w:val="clear" w:color="auto" w:fill="auto"/>
        <w:tabs>
          <w:tab w:val="left" w:pos="1119"/>
        </w:tabs>
        <w:spacing w:line="240" w:lineRule="auto"/>
        <w:ind w:left="20" w:right="20" w:firstLine="720"/>
        <w:jc w:val="both"/>
        <w:rPr>
          <w:sz w:val="28"/>
          <w:szCs w:val="28"/>
        </w:rPr>
      </w:pPr>
      <w:r w:rsidRPr="008C4283">
        <w:rPr>
          <w:sz w:val="28"/>
          <w:szCs w:val="28"/>
        </w:rPr>
        <w:t>законность целей и способов обработки персональных данных и добросовестность;</w:t>
      </w:r>
    </w:p>
    <w:p w:rsidR="00C20855" w:rsidRPr="008C4283" w:rsidRDefault="00C20855" w:rsidP="00C20855">
      <w:pPr>
        <w:pStyle w:val="a9"/>
        <w:numPr>
          <w:ilvl w:val="0"/>
          <w:numId w:val="2"/>
        </w:numPr>
        <w:shd w:val="clear" w:color="auto" w:fill="auto"/>
        <w:tabs>
          <w:tab w:val="left" w:pos="1095"/>
        </w:tabs>
        <w:spacing w:line="240" w:lineRule="auto"/>
        <w:ind w:left="20" w:right="20" w:firstLine="720"/>
        <w:jc w:val="both"/>
        <w:rPr>
          <w:sz w:val="28"/>
          <w:szCs w:val="28"/>
        </w:rPr>
      </w:pPr>
      <w:r w:rsidRPr="008C4283">
        <w:rPr>
          <w:sz w:val="28"/>
          <w:szCs w:val="28"/>
        </w:rPr>
        <w:t>соответствие целей обработки персональных данных целям, заранее определенным и заявленным при сборе персональных данных, а также полномочиям Оператора;</w:t>
      </w:r>
    </w:p>
    <w:p w:rsidR="00C20855" w:rsidRPr="008C4283" w:rsidRDefault="00C20855" w:rsidP="00C20855">
      <w:pPr>
        <w:pStyle w:val="a9"/>
        <w:numPr>
          <w:ilvl w:val="0"/>
          <w:numId w:val="2"/>
        </w:numPr>
        <w:shd w:val="clear" w:color="auto" w:fill="auto"/>
        <w:tabs>
          <w:tab w:val="left" w:pos="979"/>
        </w:tabs>
        <w:spacing w:line="240" w:lineRule="auto"/>
        <w:ind w:right="20" w:firstLine="720"/>
        <w:jc w:val="both"/>
        <w:rPr>
          <w:sz w:val="28"/>
          <w:szCs w:val="28"/>
        </w:rPr>
      </w:pPr>
      <w:r w:rsidRPr="008C4283">
        <w:rPr>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C20855" w:rsidRPr="008C4283" w:rsidRDefault="00C20855" w:rsidP="00C20855">
      <w:pPr>
        <w:pStyle w:val="a9"/>
        <w:numPr>
          <w:ilvl w:val="0"/>
          <w:numId w:val="2"/>
        </w:numPr>
        <w:shd w:val="clear" w:color="auto" w:fill="auto"/>
        <w:tabs>
          <w:tab w:val="left" w:pos="912"/>
        </w:tabs>
        <w:spacing w:line="240" w:lineRule="auto"/>
        <w:ind w:right="20" w:firstLine="720"/>
        <w:jc w:val="both"/>
        <w:rPr>
          <w:sz w:val="28"/>
          <w:szCs w:val="28"/>
        </w:rPr>
      </w:pPr>
      <w:r w:rsidRPr="008C4283">
        <w:rPr>
          <w:sz w:val="28"/>
          <w:szCs w:val="28"/>
        </w:rPr>
        <w:t>достоверность персональных данных, их достаточность для целей обработки, недопустимость обработки персональных данных, избыточных по отношению к целям, заявленным при сборе персональных данных;</w:t>
      </w:r>
    </w:p>
    <w:p w:rsidR="00C20855" w:rsidRPr="008C4283" w:rsidRDefault="00C20855" w:rsidP="00C20855">
      <w:pPr>
        <w:pStyle w:val="a9"/>
        <w:numPr>
          <w:ilvl w:val="0"/>
          <w:numId w:val="2"/>
        </w:numPr>
        <w:shd w:val="clear" w:color="auto" w:fill="auto"/>
        <w:tabs>
          <w:tab w:val="left" w:pos="965"/>
        </w:tabs>
        <w:spacing w:line="240" w:lineRule="auto"/>
        <w:ind w:right="20" w:firstLine="720"/>
        <w:jc w:val="both"/>
        <w:rPr>
          <w:sz w:val="28"/>
          <w:szCs w:val="28"/>
        </w:rPr>
      </w:pPr>
      <w:r w:rsidRPr="008C4283">
        <w:rPr>
          <w:sz w:val="28"/>
          <w:szCs w:val="28"/>
        </w:rPr>
        <w:t>недопустимости объединения созданных для несовместимых между собой целей баз данных информационных систем персональных данных;</w:t>
      </w:r>
    </w:p>
    <w:p w:rsidR="00C20855" w:rsidRPr="008C4283" w:rsidRDefault="00C20855" w:rsidP="00C20855">
      <w:pPr>
        <w:pStyle w:val="a9"/>
        <w:shd w:val="clear" w:color="auto" w:fill="auto"/>
        <w:spacing w:line="240" w:lineRule="auto"/>
        <w:ind w:right="20" w:firstLine="720"/>
        <w:jc w:val="both"/>
        <w:rPr>
          <w:sz w:val="28"/>
          <w:szCs w:val="28"/>
        </w:rPr>
      </w:pPr>
      <w:r w:rsidRPr="008C4283">
        <w:rPr>
          <w:sz w:val="28"/>
          <w:szCs w:val="28"/>
        </w:rPr>
        <w:t>-уничтожения персональных данных после достижения целей обработки или в случае утраты необходимости в их достижении;</w:t>
      </w:r>
    </w:p>
    <w:p w:rsidR="00C20855" w:rsidRPr="008C4283" w:rsidRDefault="00C20855" w:rsidP="00C20855">
      <w:pPr>
        <w:pStyle w:val="a9"/>
        <w:shd w:val="clear" w:color="auto" w:fill="auto"/>
        <w:spacing w:line="240" w:lineRule="auto"/>
        <w:ind w:right="20" w:firstLine="720"/>
        <w:jc w:val="both"/>
        <w:rPr>
          <w:sz w:val="28"/>
          <w:szCs w:val="28"/>
        </w:rPr>
      </w:pPr>
      <w:r w:rsidRPr="008C4283">
        <w:rPr>
          <w:sz w:val="28"/>
          <w:szCs w:val="28"/>
        </w:rPr>
        <w:t>-личная ответственность Оператора за сохранность и конфиденциальность персональных данных, а также носителей этой информации;</w:t>
      </w:r>
    </w:p>
    <w:p w:rsidR="00C20855" w:rsidRPr="008C4283" w:rsidRDefault="00C20855" w:rsidP="00C20855">
      <w:pPr>
        <w:pStyle w:val="a9"/>
        <w:numPr>
          <w:ilvl w:val="0"/>
          <w:numId w:val="2"/>
        </w:numPr>
        <w:shd w:val="clear" w:color="auto" w:fill="auto"/>
        <w:tabs>
          <w:tab w:val="left" w:pos="936"/>
        </w:tabs>
        <w:spacing w:line="240" w:lineRule="auto"/>
        <w:ind w:right="20" w:firstLine="720"/>
        <w:jc w:val="both"/>
        <w:rPr>
          <w:sz w:val="28"/>
          <w:szCs w:val="28"/>
        </w:rPr>
      </w:pPr>
      <w:r w:rsidRPr="008C4283">
        <w:rPr>
          <w:sz w:val="28"/>
          <w:szCs w:val="28"/>
        </w:rPr>
        <w:t>обработка персональных данных по общему правилу происходит до утраты правовых оснований.</w:t>
      </w:r>
    </w:p>
    <w:p w:rsidR="00C20855" w:rsidRPr="008C4283" w:rsidRDefault="00C20855" w:rsidP="00C20855">
      <w:pPr>
        <w:pStyle w:val="a9"/>
        <w:numPr>
          <w:ilvl w:val="0"/>
          <w:numId w:val="2"/>
        </w:numPr>
        <w:shd w:val="clear" w:color="auto" w:fill="auto"/>
        <w:tabs>
          <w:tab w:val="left" w:pos="907"/>
        </w:tabs>
        <w:spacing w:line="240" w:lineRule="auto"/>
        <w:ind w:right="20" w:firstLine="720"/>
        <w:jc w:val="both"/>
        <w:rPr>
          <w:sz w:val="28"/>
          <w:szCs w:val="28"/>
        </w:rPr>
      </w:pPr>
      <w:r w:rsidRPr="008C4283">
        <w:rPr>
          <w:sz w:val="28"/>
          <w:szCs w:val="28"/>
        </w:rPr>
        <w:t>сведения, касающиеся расовой, национальной принадлежности, политических взглядов, религиозных или философских убеждений, интимной жизни (специальные категории ПДн) Оператором не обрабатываются.</w:t>
      </w:r>
    </w:p>
    <w:p w:rsidR="00C20855" w:rsidRPr="008C4283" w:rsidRDefault="00C20855" w:rsidP="00C20855">
      <w:pPr>
        <w:pStyle w:val="a9"/>
        <w:numPr>
          <w:ilvl w:val="0"/>
          <w:numId w:val="2"/>
        </w:numPr>
        <w:shd w:val="clear" w:color="auto" w:fill="auto"/>
        <w:tabs>
          <w:tab w:val="left" w:pos="1099"/>
        </w:tabs>
        <w:spacing w:line="240" w:lineRule="auto"/>
        <w:ind w:right="20" w:firstLine="720"/>
        <w:jc w:val="both"/>
        <w:rPr>
          <w:sz w:val="28"/>
          <w:szCs w:val="28"/>
        </w:rPr>
      </w:pPr>
      <w:r w:rsidRPr="008C4283">
        <w:rPr>
          <w:sz w:val="28"/>
          <w:szCs w:val="28"/>
        </w:rPr>
        <w:t>обработка Оператором ПДн субъектов ПДн осуществляется как с использованием средств вычислительной техники (автоматизированная обработка), так и без использования таких средств (неавтоматизированная обработка), с передачей по внутренней сети Оператора и по сети Интернет (только с письменного согласия субъекта).</w:t>
      </w:r>
    </w:p>
    <w:p w:rsidR="00C20855" w:rsidRPr="008C4283" w:rsidRDefault="00C20855" w:rsidP="00C20855">
      <w:pPr>
        <w:pStyle w:val="a9"/>
        <w:shd w:val="clear" w:color="auto" w:fill="auto"/>
        <w:spacing w:line="240" w:lineRule="auto"/>
        <w:ind w:right="20" w:firstLine="720"/>
        <w:jc w:val="both"/>
        <w:rPr>
          <w:sz w:val="28"/>
          <w:szCs w:val="28"/>
        </w:rPr>
      </w:pPr>
      <w:r w:rsidRPr="008C4283">
        <w:rPr>
          <w:sz w:val="28"/>
          <w:szCs w:val="28"/>
        </w:rPr>
        <w:t>5.3. Обработка ПДн осуществляется путем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и уничтожения ПДн. Сбор ПДн - ПДн субъектов ПДн Оператор получает напрямую от субъектов ПДн.</w:t>
      </w:r>
    </w:p>
    <w:p w:rsidR="00C20855" w:rsidRPr="008C4283" w:rsidRDefault="00C20855" w:rsidP="00C20855">
      <w:pPr>
        <w:pStyle w:val="a9"/>
        <w:numPr>
          <w:ilvl w:val="0"/>
          <w:numId w:val="2"/>
        </w:numPr>
        <w:shd w:val="clear" w:color="auto" w:fill="auto"/>
        <w:tabs>
          <w:tab w:val="left" w:pos="965"/>
        </w:tabs>
        <w:spacing w:line="240" w:lineRule="auto"/>
        <w:ind w:right="20" w:firstLine="720"/>
        <w:jc w:val="both"/>
        <w:rPr>
          <w:sz w:val="28"/>
          <w:szCs w:val="28"/>
        </w:rPr>
      </w:pPr>
      <w:r w:rsidRPr="008C4283">
        <w:rPr>
          <w:sz w:val="28"/>
          <w:szCs w:val="28"/>
        </w:rPr>
        <w:t>в случае возникновения необходимости получения ПДн субъекта ПДн от третьей стороны, Оператор извещает об этом субъекта ПДн заранее и сообщает ему о целях, предполагаемых источниках и способах получения ПДн.</w:t>
      </w:r>
    </w:p>
    <w:p w:rsidR="00C20855" w:rsidRPr="008C4283" w:rsidRDefault="00C20855" w:rsidP="00C20855">
      <w:pPr>
        <w:pStyle w:val="a9"/>
        <w:numPr>
          <w:ilvl w:val="0"/>
          <w:numId w:val="2"/>
        </w:numPr>
        <w:shd w:val="clear" w:color="auto" w:fill="auto"/>
        <w:tabs>
          <w:tab w:val="left" w:pos="965"/>
        </w:tabs>
        <w:spacing w:line="240" w:lineRule="auto"/>
        <w:ind w:right="20" w:firstLine="720"/>
        <w:jc w:val="both"/>
        <w:rPr>
          <w:sz w:val="28"/>
          <w:szCs w:val="28"/>
        </w:rPr>
      </w:pPr>
      <w:r w:rsidRPr="008C4283">
        <w:rPr>
          <w:sz w:val="28"/>
          <w:szCs w:val="28"/>
        </w:rPr>
        <w:t>для получения ПДн субъекта ПДн от третьей стороны Оператор сначала получает его письменное согласие.</w:t>
      </w:r>
    </w:p>
    <w:p w:rsidR="00C20855" w:rsidRPr="008C4283" w:rsidRDefault="00C20855" w:rsidP="00C20855">
      <w:pPr>
        <w:pStyle w:val="a9"/>
        <w:numPr>
          <w:ilvl w:val="0"/>
          <w:numId w:val="2"/>
        </w:numPr>
        <w:shd w:val="clear" w:color="auto" w:fill="auto"/>
        <w:tabs>
          <w:tab w:val="left" w:pos="1056"/>
        </w:tabs>
        <w:spacing w:line="240" w:lineRule="auto"/>
        <w:ind w:right="20" w:firstLine="720"/>
        <w:jc w:val="both"/>
        <w:rPr>
          <w:sz w:val="28"/>
          <w:szCs w:val="28"/>
        </w:rPr>
      </w:pPr>
      <w:r w:rsidRPr="008C4283">
        <w:rPr>
          <w:sz w:val="28"/>
          <w:szCs w:val="28"/>
        </w:rPr>
        <w:t>ПДн воспитанников Оператор получает от их родителей (законных представителей) Хранение ПДн - оператор хранит ПДн и их материальные носители в порядке, исключающем их утрату, неправомерное использование или несанкционированный доступ к ним.</w:t>
      </w:r>
    </w:p>
    <w:p w:rsidR="00C20855" w:rsidRPr="008C4283" w:rsidRDefault="00C20855" w:rsidP="00C20855">
      <w:pPr>
        <w:pStyle w:val="a9"/>
        <w:numPr>
          <w:ilvl w:val="0"/>
          <w:numId w:val="2"/>
        </w:numPr>
        <w:shd w:val="clear" w:color="auto" w:fill="auto"/>
        <w:tabs>
          <w:tab w:val="left" w:pos="902"/>
        </w:tabs>
        <w:spacing w:line="240" w:lineRule="auto"/>
        <w:ind w:right="20" w:firstLine="720"/>
        <w:jc w:val="both"/>
        <w:rPr>
          <w:sz w:val="28"/>
          <w:szCs w:val="28"/>
        </w:rPr>
      </w:pPr>
      <w:r w:rsidRPr="008C4283">
        <w:rPr>
          <w:sz w:val="28"/>
          <w:szCs w:val="28"/>
        </w:rPr>
        <w:t>оператор хранит ПДн субъектов ПДн и их материальные носители не дольше, чем этого требуют цели их обработки и требования действующего законодательства Российской Федерации, и уничтожает их по истечению установленных сроков хранения.</w:t>
      </w:r>
    </w:p>
    <w:p w:rsidR="00C20855" w:rsidRPr="008C4283" w:rsidRDefault="00C20855" w:rsidP="00C20855">
      <w:pPr>
        <w:pStyle w:val="a9"/>
        <w:numPr>
          <w:ilvl w:val="0"/>
          <w:numId w:val="2"/>
        </w:numPr>
        <w:shd w:val="clear" w:color="auto" w:fill="auto"/>
        <w:tabs>
          <w:tab w:val="left" w:pos="1099"/>
        </w:tabs>
        <w:spacing w:line="240" w:lineRule="auto"/>
        <w:ind w:right="20" w:firstLine="720"/>
        <w:jc w:val="both"/>
        <w:rPr>
          <w:sz w:val="28"/>
          <w:szCs w:val="28"/>
        </w:rPr>
      </w:pPr>
      <w:r w:rsidRPr="008C4283">
        <w:rPr>
          <w:sz w:val="28"/>
          <w:szCs w:val="28"/>
        </w:rPr>
        <w:t>сроки хранения ПДн и их материальных носителей определяются номенклатурой дел, сроком исковой давности, а также иными требованиями законодательства Российской Федерации.</w:t>
      </w:r>
    </w:p>
    <w:p w:rsidR="00C20855" w:rsidRPr="008C4283" w:rsidRDefault="00C20855" w:rsidP="00C20855">
      <w:pPr>
        <w:pStyle w:val="a9"/>
        <w:numPr>
          <w:ilvl w:val="0"/>
          <w:numId w:val="2"/>
        </w:numPr>
        <w:shd w:val="clear" w:color="auto" w:fill="auto"/>
        <w:tabs>
          <w:tab w:val="left" w:pos="979"/>
        </w:tabs>
        <w:spacing w:line="240" w:lineRule="auto"/>
        <w:ind w:right="20" w:firstLine="720"/>
        <w:jc w:val="both"/>
        <w:rPr>
          <w:sz w:val="28"/>
          <w:szCs w:val="28"/>
        </w:rPr>
      </w:pPr>
      <w:r w:rsidRPr="008C4283">
        <w:rPr>
          <w:sz w:val="28"/>
          <w:szCs w:val="28"/>
        </w:rPr>
        <w:t>при обработке ПДн на бумажных носителях Оператором обеспечивается выполнение требований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года № 687.</w:t>
      </w:r>
    </w:p>
    <w:p w:rsidR="00C20855" w:rsidRPr="008C4283" w:rsidRDefault="00C20855" w:rsidP="00C20855">
      <w:pPr>
        <w:pStyle w:val="a9"/>
        <w:shd w:val="clear" w:color="auto" w:fill="auto"/>
        <w:spacing w:line="240" w:lineRule="auto"/>
        <w:ind w:left="20" w:right="40" w:firstLine="700"/>
        <w:jc w:val="both"/>
        <w:rPr>
          <w:sz w:val="28"/>
          <w:szCs w:val="28"/>
        </w:rPr>
      </w:pPr>
      <w:r w:rsidRPr="008C4283">
        <w:rPr>
          <w:sz w:val="28"/>
          <w:szCs w:val="28"/>
        </w:rPr>
        <w:t>- при обработке ПДн на машинных носителях или в информационных системах персональных данных (ИСПДн) Оператором обеспечивается выполнение требований «Положения об обеспечении безопасности персональных данных при их обработке в информационных системах персональных данных», утвержденного постановлением Правительства Российской Федерации от 17 ноября 2007 года №781.</w:t>
      </w:r>
    </w:p>
    <w:p w:rsidR="00C20855" w:rsidRPr="008C4283" w:rsidRDefault="00C20855" w:rsidP="00C20855">
      <w:pPr>
        <w:pStyle w:val="a9"/>
        <w:shd w:val="clear" w:color="auto" w:fill="auto"/>
        <w:spacing w:line="240" w:lineRule="auto"/>
        <w:ind w:left="20" w:right="40" w:firstLine="700"/>
        <w:jc w:val="both"/>
        <w:rPr>
          <w:sz w:val="28"/>
          <w:szCs w:val="28"/>
        </w:rPr>
      </w:pPr>
      <w:r w:rsidRPr="008C4283">
        <w:rPr>
          <w:sz w:val="28"/>
          <w:szCs w:val="28"/>
        </w:rPr>
        <w:t>Передача ПДн в целях соблюдения законодательства Российской Федерации, для достижения указанных в п. 1.3. настоящей Политики целей обработки, а также в интересах и с согласия субъектов ПДн.</w:t>
      </w:r>
    </w:p>
    <w:p w:rsidR="00C20855" w:rsidRPr="008C4283" w:rsidRDefault="00C20855" w:rsidP="00C20855">
      <w:pPr>
        <w:pStyle w:val="a9"/>
        <w:shd w:val="clear" w:color="auto" w:fill="auto"/>
        <w:spacing w:line="240" w:lineRule="auto"/>
        <w:ind w:left="20" w:right="40" w:firstLine="700"/>
        <w:jc w:val="both"/>
        <w:rPr>
          <w:sz w:val="28"/>
          <w:szCs w:val="28"/>
        </w:rPr>
      </w:pPr>
      <w:r w:rsidRPr="008C4283">
        <w:rPr>
          <w:sz w:val="28"/>
          <w:szCs w:val="28"/>
        </w:rPr>
        <w:t>Оператор в ходе своей деятельности предоставляет ПДн субъектов ПДн следующим организациям (только с письменного разрешения субъекта): - Федеральной налоговой службе России;</w:t>
      </w:r>
    </w:p>
    <w:p w:rsidR="00C20855" w:rsidRPr="008C4283" w:rsidRDefault="00C20855" w:rsidP="00C20855">
      <w:pPr>
        <w:pStyle w:val="a9"/>
        <w:numPr>
          <w:ilvl w:val="0"/>
          <w:numId w:val="2"/>
        </w:numPr>
        <w:shd w:val="clear" w:color="auto" w:fill="auto"/>
        <w:tabs>
          <w:tab w:val="left" w:pos="183"/>
        </w:tabs>
        <w:spacing w:line="240" w:lineRule="auto"/>
        <w:ind w:left="20"/>
        <w:jc w:val="both"/>
        <w:rPr>
          <w:sz w:val="28"/>
          <w:szCs w:val="28"/>
        </w:rPr>
      </w:pPr>
      <w:r w:rsidRPr="008C4283">
        <w:rPr>
          <w:sz w:val="28"/>
          <w:szCs w:val="28"/>
        </w:rPr>
        <w:t>Федеральному казначейству;</w:t>
      </w:r>
    </w:p>
    <w:p w:rsidR="00C20855" w:rsidRPr="008C4283" w:rsidRDefault="00C20855" w:rsidP="00C20855">
      <w:pPr>
        <w:pStyle w:val="a9"/>
        <w:numPr>
          <w:ilvl w:val="0"/>
          <w:numId w:val="2"/>
        </w:numPr>
        <w:shd w:val="clear" w:color="auto" w:fill="auto"/>
        <w:tabs>
          <w:tab w:val="left" w:pos="183"/>
        </w:tabs>
        <w:spacing w:line="240" w:lineRule="auto"/>
        <w:ind w:left="20"/>
        <w:jc w:val="both"/>
        <w:rPr>
          <w:sz w:val="28"/>
          <w:szCs w:val="28"/>
        </w:rPr>
      </w:pPr>
      <w:r w:rsidRPr="008C4283">
        <w:rPr>
          <w:sz w:val="28"/>
          <w:szCs w:val="28"/>
        </w:rPr>
        <w:t>Федеральной инспекции труда;</w:t>
      </w:r>
    </w:p>
    <w:p w:rsidR="00C20855" w:rsidRPr="008C4283" w:rsidRDefault="00C20855" w:rsidP="00C20855">
      <w:pPr>
        <w:pStyle w:val="a9"/>
        <w:numPr>
          <w:ilvl w:val="0"/>
          <w:numId w:val="2"/>
        </w:numPr>
        <w:shd w:val="clear" w:color="auto" w:fill="auto"/>
        <w:tabs>
          <w:tab w:val="left" w:pos="183"/>
        </w:tabs>
        <w:spacing w:line="240" w:lineRule="auto"/>
        <w:ind w:left="20"/>
        <w:jc w:val="both"/>
        <w:rPr>
          <w:sz w:val="28"/>
          <w:szCs w:val="28"/>
        </w:rPr>
      </w:pPr>
      <w:r w:rsidRPr="008C4283">
        <w:rPr>
          <w:sz w:val="28"/>
          <w:szCs w:val="28"/>
        </w:rPr>
        <w:t>Органам прокуратуры и ФСБ;</w:t>
      </w:r>
    </w:p>
    <w:p w:rsidR="00C20855" w:rsidRPr="008C4283" w:rsidRDefault="00C20855" w:rsidP="00C20855">
      <w:pPr>
        <w:pStyle w:val="a9"/>
        <w:numPr>
          <w:ilvl w:val="0"/>
          <w:numId w:val="2"/>
        </w:numPr>
        <w:shd w:val="clear" w:color="auto" w:fill="auto"/>
        <w:tabs>
          <w:tab w:val="left" w:pos="174"/>
        </w:tabs>
        <w:spacing w:line="240" w:lineRule="auto"/>
        <w:ind w:left="20"/>
        <w:jc w:val="both"/>
        <w:rPr>
          <w:sz w:val="28"/>
          <w:szCs w:val="28"/>
        </w:rPr>
      </w:pPr>
      <w:r w:rsidRPr="008C4283">
        <w:rPr>
          <w:sz w:val="28"/>
          <w:szCs w:val="28"/>
        </w:rPr>
        <w:t>Правоохранительным органам;</w:t>
      </w:r>
    </w:p>
    <w:p w:rsidR="00C20855" w:rsidRPr="008C4283" w:rsidRDefault="00C20855" w:rsidP="00C20855">
      <w:pPr>
        <w:pStyle w:val="a9"/>
        <w:numPr>
          <w:ilvl w:val="0"/>
          <w:numId w:val="2"/>
        </w:numPr>
        <w:shd w:val="clear" w:color="auto" w:fill="auto"/>
        <w:tabs>
          <w:tab w:val="left" w:pos="174"/>
        </w:tabs>
        <w:spacing w:line="240" w:lineRule="auto"/>
        <w:ind w:left="20"/>
        <w:jc w:val="both"/>
        <w:rPr>
          <w:sz w:val="28"/>
          <w:szCs w:val="28"/>
        </w:rPr>
      </w:pPr>
      <w:r w:rsidRPr="008C4283">
        <w:rPr>
          <w:sz w:val="28"/>
          <w:szCs w:val="28"/>
        </w:rPr>
        <w:t>Государственным и муниципальным органам управления;</w:t>
      </w:r>
    </w:p>
    <w:p w:rsidR="00C20855" w:rsidRPr="008C4283" w:rsidRDefault="00C20855" w:rsidP="00C20855">
      <w:pPr>
        <w:pStyle w:val="a9"/>
        <w:numPr>
          <w:ilvl w:val="0"/>
          <w:numId w:val="2"/>
        </w:numPr>
        <w:shd w:val="clear" w:color="auto" w:fill="auto"/>
        <w:tabs>
          <w:tab w:val="left" w:pos="174"/>
        </w:tabs>
        <w:spacing w:line="240" w:lineRule="auto"/>
        <w:ind w:left="20"/>
        <w:jc w:val="both"/>
        <w:rPr>
          <w:sz w:val="28"/>
          <w:szCs w:val="28"/>
        </w:rPr>
      </w:pPr>
      <w:r w:rsidRPr="008C4283">
        <w:rPr>
          <w:sz w:val="28"/>
          <w:szCs w:val="28"/>
        </w:rPr>
        <w:t>Медицинским учреждениям</w:t>
      </w:r>
    </w:p>
    <w:p w:rsidR="00C20855" w:rsidRPr="008C4283" w:rsidRDefault="00C20855" w:rsidP="00C20855">
      <w:pPr>
        <w:pStyle w:val="a9"/>
        <w:numPr>
          <w:ilvl w:val="0"/>
          <w:numId w:val="2"/>
        </w:numPr>
        <w:shd w:val="clear" w:color="auto" w:fill="auto"/>
        <w:tabs>
          <w:tab w:val="left" w:pos="178"/>
        </w:tabs>
        <w:spacing w:line="240" w:lineRule="auto"/>
        <w:ind w:left="20"/>
        <w:jc w:val="both"/>
        <w:rPr>
          <w:sz w:val="28"/>
          <w:szCs w:val="28"/>
        </w:rPr>
      </w:pPr>
      <w:r w:rsidRPr="008C4283">
        <w:rPr>
          <w:sz w:val="28"/>
          <w:szCs w:val="28"/>
        </w:rPr>
        <w:t>в Централизованную бухгалтерию ОО;</w:t>
      </w:r>
    </w:p>
    <w:p w:rsidR="00C20855" w:rsidRPr="008C4283" w:rsidRDefault="00C20855" w:rsidP="00C20855">
      <w:pPr>
        <w:pStyle w:val="a9"/>
        <w:numPr>
          <w:ilvl w:val="0"/>
          <w:numId w:val="2"/>
        </w:numPr>
        <w:shd w:val="clear" w:color="auto" w:fill="auto"/>
        <w:tabs>
          <w:tab w:val="left" w:pos="178"/>
        </w:tabs>
        <w:spacing w:line="240" w:lineRule="auto"/>
        <w:ind w:left="20"/>
        <w:jc w:val="both"/>
        <w:rPr>
          <w:sz w:val="28"/>
          <w:szCs w:val="28"/>
        </w:rPr>
      </w:pPr>
      <w:r w:rsidRPr="008C4283">
        <w:rPr>
          <w:sz w:val="28"/>
          <w:szCs w:val="28"/>
        </w:rPr>
        <w:t>в Пенсионный фонд</w:t>
      </w:r>
    </w:p>
    <w:p w:rsidR="00C20855" w:rsidRPr="008C4283" w:rsidRDefault="00C20855" w:rsidP="00C20855">
      <w:pPr>
        <w:pStyle w:val="a9"/>
        <w:numPr>
          <w:ilvl w:val="0"/>
          <w:numId w:val="2"/>
        </w:numPr>
        <w:shd w:val="clear" w:color="auto" w:fill="auto"/>
        <w:tabs>
          <w:tab w:val="left" w:pos="178"/>
        </w:tabs>
        <w:spacing w:line="240" w:lineRule="auto"/>
        <w:ind w:left="20"/>
        <w:jc w:val="both"/>
        <w:rPr>
          <w:sz w:val="28"/>
          <w:szCs w:val="28"/>
        </w:rPr>
      </w:pPr>
      <w:r w:rsidRPr="008C4283">
        <w:rPr>
          <w:sz w:val="28"/>
          <w:szCs w:val="28"/>
        </w:rPr>
        <w:t>в Сбербанк России для оформления зарплатной карты.</w:t>
      </w:r>
    </w:p>
    <w:p w:rsidR="00C20855" w:rsidRPr="008C4283" w:rsidRDefault="00C20855" w:rsidP="00C20855">
      <w:pPr>
        <w:pStyle w:val="a9"/>
        <w:shd w:val="clear" w:color="auto" w:fill="auto"/>
        <w:spacing w:line="240" w:lineRule="auto"/>
        <w:ind w:left="20" w:right="40"/>
        <w:jc w:val="both"/>
        <w:rPr>
          <w:sz w:val="28"/>
          <w:szCs w:val="28"/>
        </w:rPr>
      </w:pPr>
      <w:r w:rsidRPr="008C4283">
        <w:rPr>
          <w:sz w:val="28"/>
          <w:szCs w:val="28"/>
        </w:rPr>
        <w:t>Трансграничная передача ПДн - Передача ПДн на территорию иностранных государств, органам власти иностранных государств, иностранным физическим или юридическим лицам (трансграничная передача ПДн) Оператором не осуществляется.</w:t>
      </w:r>
    </w:p>
    <w:p w:rsidR="00C20855" w:rsidRPr="008C4283" w:rsidRDefault="00C20855" w:rsidP="00C20855">
      <w:pPr>
        <w:pStyle w:val="a9"/>
        <w:numPr>
          <w:ilvl w:val="0"/>
          <w:numId w:val="7"/>
        </w:numPr>
        <w:shd w:val="clear" w:color="auto" w:fill="auto"/>
        <w:tabs>
          <w:tab w:val="left" w:pos="735"/>
        </w:tabs>
        <w:spacing w:line="240" w:lineRule="auto"/>
        <w:ind w:left="20" w:right="40"/>
        <w:jc w:val="both"/>
        <w:rPr>
          <w:sz w:val="28"/>
          <w:szCs w:val="28"/>
        </w:rPr>
      </w:pPr>
      <w:r w:rsidRPr="008C4283">
        <w:rPr>
          <w:sz w:val="28"/>
          <w:szCs w:val="28"/>
        </w:rPr>
        <w:t>Общедоступные источники ПДн - Оператор не ведет формирование общедоступные источники ПДн (справочников, адресных книг).</w:t>
      </w:r>
    </w:p>
    <w:p w:rsidR="00C20855" w:rsidRPr="008C4283" w:rsidRDefault="00C20855" w:rsidP="00C20855">
      <w:pPr>
        <w:pStyle w:val="a9"/>
        <w:numPr>
          <w:ilvl w:val="0"/>
          <w:numId w:val="2"/>
        </w:numPr>
        <w:shd w:val="clear" w:color="auto" w:fill="auto"/>
        <w:tabs>
          <w:tab w:val="left" w:pos="236"/>
        </w:tabs>
        <w:spacing w:line="240" w:lineRule="auto"/>
        <w:ind w:left="20" w:right="40"/>
        <w:jc w:val="both"/>
        <w:rPr>
          <w:sz w:val="28"/>
          <w:szCs w:val="28"/>
        </w:rPr>
      </w:pPr>
      <w:r w:rsidRPr="008C4283">
        <w:rPr>
          <w:sz w:val="28"/>
          <w:szCs w:val="28"/>
        </w:rPr>
        <w:t>В соответствии с п. 1 ч.2 ст. 29 ФЗ «Об образовании в Российской Федерации», сведения о персональном составе педагогических работников с указанием уровня образования и квалификации подлежат размещению на официальном сайте Оператора в сети «Интернет».</w:t>
      </w:r>
    </w:p>
    <w:p w:rsidR="00C20855" w:rsidRPr="008C4283" w:rsidRDefault="00C20855" w:rsidP="00C20855">
      <w:pPr>
        <w:pStyle w:val="a9"/>
        <w:numPr>
          <w:ilvl w:val="0"/>
          <w:numId w:val="7"/>
        </w:numPr>
        <w:shd w:val="clear" w:color="auto" w:fill="auto"/>
        <w:tabs>
          <w:tab w:val="left" w:pos="543"/>
        </w:tabs>
        <w:spacing w:line="240" w:lineRule="auto"/>
        <w:ind w:left="20" w:right="40"/>
        <w:jc w:val="both"/>
        <w:rPr>
          <w:sz w:val="28"/>
          <w:szCs w:val="28"/>
        </w:rPr>
      </w:pPr>
      <w:r w:rsidRPr="008C4283">
        <w:rPr>
          <w:sz w:val="28"/>
          <w:szCs w:val="28"/>
        </w:rPr>
        <w:t>Поручение обработки ПДн - Оператор вправе поручить обработку ПДн другому лицу (далее - Обработчик) с согласия субъекта ПДн, если иное не предусмотрено федеральным законом.</w:t>
      </w:r>
    </w:p>
    <w:p w:rsidR="00C20855" w:rsidRPr="008C4283" w:rsidRDefault="00C20855" w:rsidP="00C20855">
      <w:pPr>
        <w:pStyle w:val="a9"/>
        <w:numPr>
          <w:ilvl w:val="0"/>
          <w:numId w:val="2"/>
        </w:numPr>
        <w:shd w:val="clear" w:color="auto" w:fill="auto"/>
        <w:tabs>
          <w:tab w:val="left" w:pos="414"/>
        </w:tabs>
        <w:spacing w:line="240" w:lineRule="auto"/>
        <w:ind w:left="20" w:right="40"/>
        <w:jc w:val="both"/>
        <w:rPr>
          <w:sz w:val="28"/>
          <w:szCs w:val="28"/>
        </w:rPr>
      </w:pPr>
      <w:r w:rsidRPr="008C4283">
        <w:rPr>
          <w:sz w:val="28"/>
          <w:szCs w:val="28"/>
        </w:rPr>
        <w:t>Обработчик соблюдает конфиденциальность полученных от Оператора ПДн субъектов ПДн и обеспечивает их безопасность при обработке в соответствии с требованиями законодательства Российской Федерации.</w:t>
      </w:r>
    </w:p>
    <w:p w:rsidR="00C20855" w:rsidRDefault="00C20855" w:rsidP="00C20855">
      <w:pPr>
        <w:pStyle w:val="a9"/>
        <w:shd w:val="clear" w:color="auto" w:fill="auto"/>
        <w:spacing w:line="240" w:lineRule="auto"/>
        <w:ind w:left="20"/>
        <w:jc w:val="both"/>
        <w:rPr>
          <w:sz w:val="28"/>
          <w:szCs w:val="28"/>
        </w:rPr>
      </w:pPr>
    </w:p>
    <w:p w:rsidR="00C20855" w:rsidRPr="008C4283" w:rsidRDefault="00C20855" w:rsidP="00C20855">
      <w:pPr>
        <w:pStyle w:val="a9"/>
        <w:shd w:val="clear" w:color="auto" w:fill="auto"/>
        <w:spacing w:line="240" w:lineRule="auto"/>
        <w:ind w:left="20"/>
        <w:jc w:val="both"/>
        <w:rPr>
          <w:b/>
          <w:sz w:val="28"/>
          <w:szCs w:val="28"/>
        </w:rPr>
      </w:pPr>
      <w:r w:rsidRPr="008C4283">
        <w:rPr>
          <w:b/>
          <w:sz w:val="28"/>
          <w:szCs w:val="28"/>
        </w:rPr>
        <w:t>6. ПРАВА СУБЪЕКТОВ ПДн</w:t>
      </w:r>
    </w:p>
    <w:p w:rsidR="00C20855" w:rsidRPr="008C4283" w:rsidRDefault="00C20855" w:rsidP="00C20855">
      <w:pPr>
        <w:pStyle w:val="a9"/>
        <w:shd w:val="clear" w:color="auto" w:fill="auto"/>
        <w:spacing w:line="240" w:lineRule="auto"/>
        <w:ind w:left="20"/>
        <w:jc w:val="both"/>
        <w:rPr>
          <w:sz w:val="28"/>
          <w:szCs w:val="28"/>
        </w:rPr>
      </w:pPr>
    </w:p>
    <w:p w:rsidR="00C20855" w:rsidRPr="008C4283" w:rsidRDefault="00C20855" w:rsidP="00C20855">
      <w:pPr>
        <w:pStyle w:val="a9"/>
        <w:numPr>
          <w:ilvl w:val="0"/>
          <w:numId w:val="2"/>
        </w:numPr>
        <w:shd w:val="clear" w:color="auto" w:fill="auto"/>
        <w:tabs>
          <w:tab w:val="left" w:pos="183"/>
        </w:tabs>
        <w:spacing w:line="240" w:lineRule="auto"/>
        <w:ind w:left="20"/>
        <w:jc w:val="both"/>
        <w:rPr>
          <w:sz w:val="28"/>
          <w:szCs w:val="28"/>
        </w:rPr>
      </w:pPr>
      <w:r w:rsidRPr="008C4283">
        <w:rPr>
          <w:sz w:val="28"/>
          <w:szCs w:val="28"/>
        </w:rPr>
        <w:t>Субъект ПДн имеет право на получение сведений об обработке его ПДн Оператором.</w:t>
      </w:r>
    </w:p>
    <w:p w:rsidR="00C20855" w:rsidRPr="008C4283" w:rsidRDefault="00C20855" w:rsidP="00C20855">
      <w:pPr>
        <w:pStyle w:val="a9"/>
        <w:numPr>
          <w:ilvl w:val="0"/>
          <w:numId w:val="2"/>
        </w:numPr>
        <w:shd w:val="clear" w:color="auto" w:fill="auto"/>
        <w:tabs>
          <w:tab w:val="left" w:pos="193"/>
        </w:tabs>
        <w:spacing w:line="240" w:lineRule="auto"/>
        <w:ind w:left="20" w:right="40"/>
        <w:jc w:val="both"/>
        <w:rPr>
          <w:sz w:val="28"/>
          <w:szCs w:val="28"/>
        </w:rPr>
      </w:pPr>
      <w:r w:rsidRPr="008C4283">
        <w:rPr>
          <w:sz w:val="28"/>
          <w:szCs w:val="28"/>
        </w:rPr>
        <w:t>Субъект ПДн вправе требовать от Оператора уточнения своих ПДн, их блокирования или уничтожения в случае, если ПДн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20855" w:rsidRPr="008C4283" w:rsidRDefault="00C20855" w:rsidP="00C20855">
      <w:pPr>
        <w:pStyle w:val="a9"/>
        <w:numPr>
          <w:ilvl w:val="0"/>
          <w:numId w:val="2"/>
        </w:numPr>
        <w:shd w:val="clear" w:color="auto" w:fill="auto"/>
        <w:tabs>
          <w:tab w:val="left" w:pos="183"/>
        </w:tabs>
        <w:spacing w:line="240" w:lineRule="auto"/>
        <w:ind w:left="20" w:right="1140"/>
        <w:rPr>
          <w:sz w:val="28"/>
          <w:szCs w:val="28"/>
        </w:rPr>
      </w:pPr>
      <w:r w:rsidRPr="008C4283">
        <w:rPr>
          <w:sz w:val="28"/>
          <w:szCs w:val="28"/>
        </w:rPr>
        <w:t>Субъекты ПДн имеют право запрашивать у Оператора следующие сведения: Подтверждение факта обработки ПДн Оператором;</w:t>
      </w:r>
    </w:p>
    <w:p w:rsidR="00C20855" w:rsidRPr="008C4283" w:rsidRDefault="00C20855" w:rsidP="00C20855">
      <w:pPr>
        <w:pStyle w:val="a9"/>
        <w:shd w:val="clear" w:color="auto" w:fill="auto"/>
        <w:spacing w:line="240" w:lineRule="auto"/>
        <w:ind w:left="20" w:right="4140"/>
        <w:rPr>
          <w:sz w:val="28"/>
          <w:szCs w:val="28"/>
        </w:rPr>
      </w:pPr>
      <w:r w:rsidRPr="008C4283">
        <w:rPr>
          <w:sz w:val="28"/>
          <w:szCs w:val="28"/>
        </w:rPr>
        <w:t>*правовые основания и цели обработки ПДн; *используемые Оператором способы обработки ПДн;</w:t>
      </w:r>
    </w:p>
    <w:p w:rsidR="00C20855" w:rsidRPr="008C4283" w:rsidRDefault="00C20855" w:rsidP="00C20855">
      <w:pPr>
        <w:pStyle w:val="a9"/>
        <w:shd w:val="clear" w:color="auto" w:fill="auto"/>
        <w:spacing w:line="240" w:lineRule="auto"/>
        <w:ind w:left="20" w:right="40"/>
        <w:jc w:val="both"/>
        <w:rPr>
          <w:sz w:val="28"/>
          <w:szCs w:val="28"/>
        </w:rPr>
      </w:pPr>
      <w:r w:rsidRPr="008C4283">
        <w:rPr>
          <w:sz w:val="28"/>
          <w:szCs w:val="28"/>
        </w:rPr>
        <w:t>*наименование и место нахождения Оператора, сведения о лицах (за исключением работников Оператора), которые имеют доступ к ПДн или которым могут быть раскрыты ПДн на основании договора с Оператором или на основании федерального закона;</w:t>
      </w:r>
    </w:p>
    <w:p w:rsidR="00C20855" w:rsidRPr="008C4283" w:rsidRDefault="00C20855" w:rsidP="00C20855">
      <w:pPr>
        <w:pStyle w:val="a9"/>
        <w:shd w:val="clear" w:color="auto" w:fill="auto"/>
        <w:spacing w:line="240" w:lineRule="auto"/>
        <w:ind w:left="20" w:right="20"/>
        <w:jc w:val="both"/>
        <w:rPr>
          <w:sz w:val="28"/>
          <w:szCs w:val="28"/>
        </w:rPr>
      </w:pPr>
      <w:r w:rsidRPr="008C4283">
        <w:rPr>
          <w:sz w:val="28"/>
          <w:szCs w:val="28"/>
        </w:rPr>
        <w:t>Обрабатываемые ПДн, относящиеся к соответствующему субъекту ПДн, источник их получения, если иной порядок представления таких данных не предусмотрен федеральным законом;</w:t>
      </w:r>
    </w:p>
    <w:p w:rsidR="00C20855" w:rsidRPr="008C4283" w:rsidRDefault="00C20855" w:rsidP="00C20855">
      <w:pPr>
        <w:pStyle w:val="a9"/>
        <w:numPr>
          <w:ilvl w:val="0"/>
          <w:numId w:val="8"/>
        </w:numPr>
        <w:shd w:val="clear" w:color="auto" w:fill="auto"/>
        <w:tabs>
          <w:tab w:val="left" w:pos="222"/>
        </w:tabs>
        <w:spacing w:line="240" w:lineRule="auto"/>
        <w:ind w:left="20"/>
        <w:jc w:val="both"/>
        <w:rPr>
          <w:sz w:val="28"/>
          <w:szCs w:val="28"/>
        </w:rPr>
      </w:pPr>
      <w:r w:rsidRPr="008C4283">
        <w:rPr>
          <w:sz w:val="28"/>
          <w:szCs w:val="28"/>
        </w:rPr>
        <w:t>сроки обработки ПДн, в том числе сроки их хранения;</w:t>
      </w:r>
    </w:p>
    <w:p w:rsidR="00C20855" w:rsidRPr="008C4283" w:rsidRDefault="00C20855" w:rsidP="00C20855">
      <w:pPr>
        <w:pStyle w:val="a9"/>
        <w:numPr>
          <w:ilvl w:val="0"/>
          <w:numId w:val="8"/>
        </w:numPr>
        <w:shd w:val="clear" w:color="auto" w:fill="auto"/>
        <w:tabs>
          <w:tab w:val="left" w:pos="356"/>
        </w:tabs>
        <w:spacing w:line="240" w:lineRule="auto"/>
        <w:ind w:left="20" w:right="20"/>
        <w:jc w:val="both"/>
        <w:rPr>
          <w:sz w:val="28"/>
          <w:szCs w:val="28"/>
        </w:rPr>
      </w:pPr>
      <w:r w:rsidRPr="008C4283">
        <w:rPr>
          <w:sz w:val="28"/>
          <w:szCs w:val="28"/>
        </w:rPr>
        <w:t>наименование или фамилию, имя, отчество и адрес лица, осуществляющего обработку ПДн по поручению Оператора, если обработка поручена или будет поручена такому лицу;</w:t>
      </w:r>
    </w:p>
    <w:p w:rsidR="00C20855" w:rsidRPr="008C4283" w:rsidRDefault="00C20855" w:rsidP="00C20855">
      <w:pPr>
        <w:pStyle w:val="a9"/>
        <w:shd w:val="clear" w:color="auto" w:fill="auto"/>
        <w:spacing w:line="240" w:lineRule="auto"/>
        <w:ind w:left="20"/>
        <w:jc w:val="both"/>
        <w:rPr>
          <w:sz w:val="28"/>
          <w:szCs w:val="28"/>
        </w:rPr>
      </w:pPr>
      <w:r w:rsidRPr="008C4283">
        <w:rPr>
          <w:sz w:val="28"/>
          <w:szCs w:val="28"/>
        </w:rPr>
        <w:t>*иные сведения, предусмотренные законодательством Российской Федерации.</w:t>
      </w:r>
    </w:p>
    <w:p w:rsidR="00C20855" w:rsidRPr="008C4283" w:rsidRDefault="00C20855" w:rsidP="00C20855">
      <w:pPr>
        <w:pStyle w:val="a9"/>
        <w:numPr>
          <w:ilvl w:val="0"/>
          <w:numId w:val="2"/>
        </w:numPr>
        <w:shd w:val="clear" w:color="auto" w:fill="auto"/>
        <w:tabs>
          <w:tab w:val="left" w:pos="202"/>
        </w:tabs>
        <w:spacing w:line="240" w:lineRule="auto"/>
        <w:ind w:left="20" w:right="20"/>
        <w:jc w:val="both"/>
        <w:rPr>
          <w:sz w:val="28"/>
          <w:szCs w:val="28"/>
        </w:rPr>
      </w:pPr>
      <w:r w:rsidRPr="008C4283">
        <w:rPr>
          <w:sz w:val="28"/>
          <w:szCs w:val="28"/>
        </w:rPr>
        <w:t>Для реализации своих прав и защиты законных интересов, субъект ПДн имеет право обратиться к Оператору. Оператор рассматривает любые обращения и жалобы со стороны субъектов ПДн, тщательно расследует факты нарушений и принимает все необходимые меры для их немедленного их устранения, наказания виновных лиц и урегулирования спорных и конфликтных ситуаций в досудебном порядке.</w:t>
      </w:r>
    </w:p>
    <w:p w:rsidR="00C20855" w:rsidRPr="008C4283" w:rsidRDefault="00C20855" w:rsidP="00C20855">
      <w:pPr>
        <w:pStyle w:val="a9"/>
        <w:numPr>
          <w:ilvl w:val="0"/>
          <w:numId w:val="2"/>
        </w:numPr>
        <w:shd w:val="clear" w:color="auto" w:fill="auto"/>
        <w:tabs>
          <w:tab w:val="left" w:pos="380"/>
        </w:tabs>
        <w:spacing w:line="240" w:lineRule="auto"/>
        <w:ind w:left="20" w:right="20"/>
        <w:jc w:val="both"/>
        <w:rPr>
          <w:sz w:val="28"/>
          <w:szCs w:val="28"/>
        </w:rPr>
      </w:pPr>
      <w:r w:rsidRPr="008C4283">
        <w:rPr>
          <w:sz w:val="28"/>
          <w:szCs w:val="28"/>
        </w:rPr>
        <w:t>Субъект ПДн вправе обжаловать действия или бездействие Оператора в уполномоченный орган по защите прав субъектов ПДн (Федеральную службу по надзору в сфере связи, информационных технологий и массовых коммуникаций (Роскомнадзор), Управление по защите прав субъектов ПДн) или в судебном порядке.</w:t>
      </w:r>
    </w:p>
    <w:p w:rsidR="00C20855" w:rsidRPr="008C4283" w:rsidRDefault="00C20855" w:rsidP="00C20855">
      <w:pPr>
        <w:pStyle w:val="a9"/>
        <w:numPr>
          <w:ilvl w:val="0"/>
          <w:numId w:val="2"/>
        </w:numPr>
        <w:shd w:val="clear" w:color="auto" w:fill="auto"/>
        <w:tabs>
          <w:tab w:val="left" w:pos="212"/>
        </w:tabs>
        <w:spacing w:line="240" w:lineRule="auto"/>
        <w:ind w:left="20" w:right="20"/>
        <w:jc w:val="both"/>
        <w:rPr>
          <w:sz w:val="28"/>
          <w:szCs w:val="28"/>
        </w:rPr>
      </w:pPr>
      <w:r w:rsidRPr="008C4283">
        <w:rPr>
          <w:sz w:val="28"/>
          <w:szCs w:val="28"/>
        </w:rPr>
        <w:t>Субъект ПДн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20855" w:rsidRDefault="00C20855" w:rsidP="00C20855">
      <w:pPr>
        <w:pStyle w:val="a9"/>
        <w:numPr>
          <w:ilvl w:val="0"/>
          <w:numId w:val="2"/>
        </w:numPr>
        <w:shd w:val="clear" w:color="auto" w:fill="auto"/>
        <w:tabs>
          <w:tab w:val="left" w:pos="202"/>
        </w:tabs>
        <w:spacing w:line="240" w:lineRule="auto"/>
        <w:ind w:left="20" w:right="20"/>
        <w:jc w:val="both"/>
        <w:rPr>
          <w:sz w:val="28"/>
          <w:szCs w:val="28"/>
        </w:rPr>
      </w:pPr>
      <w:r w:rsidRPr="008C4283">
        <w:rPr>
          <w:sz w:val="28"/>
          <w:szCs w:val="28"/>
        </w:rPr>
        <w:t>Субъект ПДн имеет право в любое время отозвать свое согласие на обработку ПДн, обратившись к Оператору.</w:t>
      </w:r>
    </w:p>
    <w:p w:rsidR="00C20855" w:rsidRPr="008C4283" w:rsidRDefault="00C20855" w:rsidP="00C20855">
      <w:pPr>
        <w:pStyle w:val="a9"/>
        <w:shd w:val="clear" w:color="auto" w:fill="auto"/>
        <w:tabs>
          <w:tab w:val="left" w:pos="202"/>
        </w:tabs>
        <w:spacing w:line="240" w:lineRule="auto"/>
        <w:ind w:left="20" w:right="20"/>
        <w:jc w:val="both"/>
        <w:rPr>
          <w:sz w:val="28"/>
          <w:szCs w:val="28"/>
        </w:rPr>
      </w:pPr>
    </w:p>
    <w:p w:rsidR="00C20855" w:rsidRPr="008C4283" w:rsidRDefault="00C20855" w:rsidP="00C20855">
      <w:pPr>
        <w:pStyle w:val="a9"/>
        <w:shd w:val="clear" w:color="auto" w:fill="auto"/>
        <w:spacing w:line="240" w:lineRule="auto"/>
        <w:ind w:left="20" w:right="20"/>
        <w:jc w:val="both"/>
        <w:rPr>
          <w:b/>
          <w:sz w:val="28"/>
          <w:szCs w:val="28"/>
        </w:rPr>
      </w:pPr>
      <w:r w:rsidRPr="008C4283">
        <w:rPr>
          <w:b/>
          <w:sz w:val="28"/>
          <w:szCs w:val="28"/>
        </w:rPr>
        <w:t>7. ЗАЩИТА ПЕРСОНАЛЬНЫХ ДАННЫХ</w:t>
      </w:r>
    </w:p>
    <w:p w:rsidR="00C20855" w:rsidRDefault="00C20855" w:rsidP="00C20855">
      <w:pPr>
        <w:pStyle w:val="a9"/>
        <w:shd w:val="clear" w:color="auto" w:fill="auto"/>
        <w:spacing w:line="240" w:lineRule="auto"/>
        <w:ind w:left="20" w:right="20"/>
        <w:jc w:val="both"/>
        <w:rPr>
          <w:sz w:val="28"/>
          <w:szCs w:val="28"/>
        </w:rPr>
      </w:pPr>
    </w:p>
    <w:p w:rsidR="00C20855" w:rsidRPr="008C4283" w:rsidRDefault="00C20855" w:rsidP="00C20855">
      <w:pPr>
        <w:pStyle w:val="a9"/>
        <w:shd w:val="clear" w:color="auto" w:fill="auto"/>
        <w:spacing w:line="240" w:lineRule="auto"/>
        <w:ind w:left="20" w:right="20"/>
        <w:jc w:val="both"/>
        <w:rPr>
          <w:sz w:val="28"/>
          <w:szCs w:val="28"/>
        </w:rPr>
      </w:pPr>
      <w:r w:rsidRPr="008C4283">
        <w:rPr>
          <w:sz w:val="28"/>
          <w:szCs w:val="28"/>
        </w:rPr>
        <w:t>- Оператор гарантирует конфиденциальность ПДн и предоставляет доступ к ним только уполномоченным работникам, подписавшим обязательство о неразглашении ПДн.</w:t>
      </w:r>
    </w:p>
    <w:p w:rsidR="00C20855" w:rsidRPr="008C4283" w:rsidRDefault="00C20855" w:rsidP="00C20855">
      <w:pPr>
        <w:pStyle w:val="a9"/>
        <w:numPr>
          <w:ilvl w:val="0"/>
          <w:numId w:val="2"/>
        </w:numPr>
        <w:shd w:val="clear" w:color="auto" w:fill="auto"/>
        <w:tabs>
          <w:tab w:val="left" w:pos="183"/>
        </w:tabs>
        <w:spacing w:line="240" w:lineRule="auto"/>
        <w:ind w:left="20" w:right="20"/>
        <w:jc w:val="both"/>
        <w:rPr>
          <w:sz w:val="28"/>
          <w:szCs w:val="28"/>
        </w:rPr>
      </w:pPr>
      <w:r w:rsidRPr="008C4283">
        <w:rPr>
          <w:sz w:val="28"/>
          <w:szCs w:val="28"/>
        </w:rPr>
        <w:t>Все работники Оператора, имеющие доступ к ПДн, соблюдают правила их обработки и исполняют требования по их защите.</w:t>
      </w:r>
    </w:p>
    <w:p w:rsidR="00C20855" w:rsidRPr="008C4283" w:rsidRDefault="00C20855" w:rsidP="00C20855">
      <w:pPr>
        <w:pStyle w:val="a9"/>
        <w:numPr>
          <w:ilvl w:val="0"/>
          <w:numId w:val="2"/>
        </w:numPr>
        <w:shd w:val="clear" w:color="auto" w:fill="auto"/>
        <w:tabs>
          <w:tab w:val="left" w:pos="260"/>
        </w:tabs>
        <w:spacing w:line="240" w:lineRule="auto"/>
        <w:ind w:left="20" w:right="20"/>
        <w:jc w:val="both"/>
        <w:rPr>
          <w:sz w:val="28"/>
          <w:szCs w:val="28"/>
        </w:rPr>
      </w:pPr>
      <w:r w:rsidRPr="008C4283">
        <w:rPr>
          <w:sz w:val="28"/>
          <w:szCs w:val="28"/>
        </w:rPr>
        <w:t>Оператор принимает все необходимые правовые, организационные и инженерно- технические меры, достаточные для защиты ПДн от неправомерного или случайного доступа, уничтожения, изменения, блокирования, копирования, распространения, а также от иных неправомерных действий с ними со стороны третьих лиц.</w:t>
      </w:r>
    </w:p>
    <w:p w:rsidR="00C20855" w:rsidRPr="008C4283" w:rsidRDefault="00C20855" w:rsidP="00C20855">
      <w:pPr>
        <w:pStyle w:val="a9"/>
        <w:shd w:val="clear" w:color="auto" w:fill="auto"/>
        <w:spacing w:line="240" w:lineRule="auto"/>
        <w:ind w:left="20"/>
        <w:jc w:val="both"/>
        <w:rPr>
          <w:sz w:val="28"/>
          <w:szCs w:val="28"/>
        </w:rPr>
      </w:pPr>
      <w:r w:rsidRPr="008C4283">
        <w:rPr>
          <w:sz w:val="28"/>
          <w:szCs w:val="28"/>
        </w:rPr>
        <w:t>7.1. Обеспечение защиты ПДн достигается в частности:</w:t>
      </w:r>
    </w:p>
    <w:p w:rsidR="00C20855" w:rsidRPr="008C4283" w:rsidRDefault="00C20855" w:rsidP="00C20855">
      <w:pPr>
        <w:pStyle w:val="a9"/>
        <w:numPr>
          <w:ilvl w:val="0"/>
          <w:numId w:val="2"/>
        </w:numPr>
        <w:shd w:val="clear" w:color="auto" w:fill="auto"/>
        <w:tabs>
          <w:tab w:val="left" w:pos="178"/>
        </w:tabs>
        <w:spacing w:line="240" w:lineRule="auto"/>
        <w:ind w:left="20"/>
        <w:jc w:val="both"/>
        <w:rPr>
          <w:sz w:val="28"/>
          <w:szCs w:val="28"/>
        </w:rPr>
      </w:pPr>
      <w:r w:rsidRPr="008C4283">
        <w:rPr>
          <w:sz w:val="28"/>
          <w:szCs w:val="28"/>
        </w:rPr>
        <w:t>назначением ответственных за организацию обработки и защиты ПДн;</w:t>
      </w:r>
    </w:p>
    <w:p w:rsidR="00C20855" w:rsidRPr="008C4283" w:rsidRDefault="00C20855" w:rsidP="00C20855">
      <w:pPr>
        <w:pStyle w:val="a9"/>
        <w:numPr>
          <w:ilvl w:val="0"/>
          <w:numId w:val="2"/>
        </w:numPr>
        <w:shd w:val="clear" w:color="auto" w:fill="auto"/>
        <w:tabs>
          <w:tab w:val="left" w:pos="399"/>
        </w:tabs>
        <w:spacing w:line="240" w:lineRule="auto"/>
        <w:ind w:left="20" w:right="20"/>
        <w:jc w:val="both"/>
        <w:rPr>
          <w:sz w:val="28"/>
          <w:szCs w:val="28"/>
        </w:rPr>
      </w:pPr>
      <w:r w:rsidRPr="008C4283">
        <w:rPr>
          <w:sz w:val="28"/>
          <w:szCs w:val="28"/>
        </w:rPr>
        <w:t>осуществлением внутреннего контроля соответствия обработки ПДн ФЗ «О персональных данных» и принятым в соответствии с ним нормативным правовым актам, требованиям к защите ПДн, локальным актам;</w:t>
      </w:r>
    </w:p>
    <w:p w:rsidR="00C20855" w:rsidRPr="008C4283" w:rsidRDefault="00C20855" w:rsidP="00C20855">
      <w:pPr>
        <w:pStyle w:val="a9"/>
        <w:numPr>
          <w:ilvl w:val="0"/>
          <w:numId w:val="2"/>
        </w:numPr>
        <w:shd w:val="clear" w:color="auto" w:fill="auto"/>
        <w:tabs>
          <w:tab w:val="left" w:pos="510"/>
        </w:tabs>
        <w:spacing w:line="240" w:lineRule="auto"/>
        <w:ind w:left="20" w:right="20"/>
        <w:jc w:val="both"/>
        <w:rPr>
          <w:sz w:val="28"/>
          <w:szCs w:val="28"/>
        </w:rPr>
      </w:pPr>
      <w:r w:rsidRPr="008C4283">
        <w:rPr>
          <w:sz w:val="28"/>
          <w:szCs w:val="28"/>
        </w:rPr>
        <w:t>ознакомлением работников Оператора, непосредственно осуществляющих обработку ПДн, с положениями законодательства Российской Федерации о ПДн, в том числе требованиями к защите ПДн, локальными актами в отношении обработки ПДн, и обучением указанных работников.</w:t>
      </w:r>
    </w:p>
    <w:p w:rsidR="00C20855" w:rsidRPr="008C4283" w:rsidRDefault="00C20855" w:rsidP="00C20855">
      <w:pPr>
        <w:pStyle w:val="a9"/>
        <w:numPr>
          <w:ilvl w:val="0"/>
          <w:numId w:val="2"/>
        </w:numPr>
        <w:shd w:val="clear" w:color="auto" w:fill="auto"/>
        <w:tabs>
          <w:tab w:val="left" w:pos="183"/>
        </w:tabs>
        <w:spacing w:line="240" w:lineRule="auto"/>
        <w:ind w:left="20"/>
        <w:jc w:val="both"/>
        <w:rPr>
          <w:sz w:val="28"/>
          <w:szCs w:val="28"/>
        </w:rPr>
      </w:pPr>
      <w:r w:rsidRPr="008C4283">
        <w:rPr>
          <w:sz w:val="28"/>
          <w:szCs w:val="28"/>
        </w:rPr>
        <w:t>определением угроз безопасности ПДн при их обработке в ИСПДн;</w:t>
      </w:r>
    </w:p>
    <w:p w:rsidR="00C20855" w:rsidRPr="008C4283" w:rsidRDefault="00C20855" w:rsidP="00C20855">
      <w:pPr>
        <w:pStyle w:val="a9"/>
        <w:numPr>
          <w:ilvl w:val="0"/>
          <w:numId w:val="2"/>
        </w:numPr>
        <w:shd w:val="clear" w:color="auto" w:fill="auto"/>
        <w:tabs>
          <w:tab w:val="left" w:pos="313"/>
        </w:tabs>
        <w:spacing w:line="240" w:lineRule="auto"/>
        <w:ind w:left="20" w:right="20"/>
        <w:jc w:val="both"/>
        <w:rPr>
          <w:sz w:val="28"/>
          <w:szCs w:val="28"/>
        </w:rPr>
      </w:pPr>
      <w:r w:rsidRPr="008C4283">
        <w:rPr>
          <w:sz w:val="28"/>
          <w:szCs w:val="28"/>
        </w:rPr>
        <w:t>применением организационных и технических мер по обеспечению безопасности ПДн при их обработке в ИСПДн, необходимых для выполнения требований к защите ПДн;</w:t>
      </w:r>
    </w:p>
    <w:p w:rsidR="00C20855" w:rsidRPr="008C4283" w:rsidRDefault="00C20855" w:rsidP="00C20855">
      <w:pPr>
        <w:pStyle w:val="a9"/>
        <w:numPr>
          <w:ilvl w:val="0"/>
          <w:numId w:val="2"/>
        </w:numPr>
        <w:shd w:val="clear" w:color="auto" w:fill="auto"/>
        <w:tabs>
          <w:tab w:val="left" w:pos="246"/>
        </w:tabs>
        <w:spacing w:line="240" w:lineRule="auto"/>
        <w:ind w:left="20" w:right="20"/>
        <w:jc w:val="both"/>
        <w:rPr>
          <w:sz w:val="28"/>
          <w:szCs w:val="28"/>
        </w:rPr>
      </w:pPr>
      <w:r w:rsidRPr="008C4283">
        <w:rPr>
          <w:sz w:val="28"/>
          <w:szCs w:val="28"/>
        </w:rPr>
        <w:t>оценкой эффективности принимаемых мер по обеспечению безопасности ПДн до ввода в эксплуатацию ИСПДн;</w:t>
      </w:r>
    </w:p>
    <w:p w:rsidR="00C20855" w:rsidRPr="008C4283" w:rsidRDefault="00C20855" w:rsidP="00C20855">
      <w:pPr>
        <w:pStyle w:val="a9"/>
        <w:numPr>
          <w:ilvl w:val="0"/>
          <w:numId w:val="2"/>
        </w:numPr>
        <w:shd w:val="clear" w:color="auto" w:fill="auto"/>
        <w:tabs>
          <w:tab w:val="left" w:pos="174"/>
        </w:tabs>
        <w:spacing w:line="240" w:lineRule="auto"/>
        <w:ind w:left="20"/>
        <w:jc w:val="both"/>
        <w:rPr>
          <w:sz w:val="28"/>
          <w:szCs w:val="28"/>
        </w:rPr>
      </w:pPr>
      <w:r w:rsidRPr="008C4283">
        <w:rPr>
          <w:sz w:val="28"/>
          <w:szCs w:val="28"/>
        </w:rPr>
        <w:t>учетом машинных носителей ПДн;</w:t>
      </w:r>
    </w:p>
    <w:p w:rsidR="00C20855" w:rsidRPr="008C4283" w:rsidRDefault="00C20855" w:rsidP="00C20855">
      <w:pPr>
        <w:pStyle w:val="a9"/>
        <w:numPr>
          <w:ilvl w:val="0"/>
          <w:numId w:val="2"/>
        </w:numPr>
        <w:shd w:val="clear" w:color="auto" w:fill="auto"/>
        <w:tabs>
          <w:tab w:val="left" w:pos="183"/>
        </w:tabs>
        <w:spacing w:line="240" w:lineRule="auto"/>
        <w:ind w:left="20"/>
        <w:jc w:val="both"/>
        <w:rPr>
          <w:sz w:val="28"/>
          <w:szCs w:val="28"/>
        </w:rPr>
      </w:pPr>
      <w:r w:rsidRPr="008C4283">
        <w:rPr>
          <w:sz w:val="28"/>
          <w:szCs w:val="28"/>
        </w:rPr>
        <w:t>обнаружением фактов несанкционированного доступа к ПДн и принятием мер;</w:t>
      </w:r>
    </w:p>
    <w:p w:rsidR="00C20855" w:rsidRPr="008C4283" w:rsidRDefault="00C20855" w:rsidP="00C20855">
      <w:pPr>
        <w:pStyle w:val="a9"/>
        <w:numPr>
          <w:ilvl w:val="0"/>
          <w:numId w:val="2"/>
        </w:numPr>
        <w:shd w:val="clear" w:color="auto" w:fill="auto"/>
        <w:tabs>
          <w:tab w:val="left" w:pos="466"/>
        </w:tabs>
        <w:spacing w:line="240" w:lineRule="auto"/>
        <w:ind w:left="20" w:right="20"/>
        <w:jc w:val="both"/>
        <w:rPr>
          <w:sz w:val="28"/>
          <w:szCs w:val="28"/>
        </w:rPr>
      </w:pPr>
      <w:r w:rsidRPr="008C4283">
        <w:rPr>
          <w:sz w:val="28"/>
          <w:szCs w:val="28"/>
        </w:rPr>
        <w:t>восстановлением ПДн, модифицированных или уничтоженных вследствие несанкционированного доступа к ним;</w:t>
      </w:r>
    </w:p>
    <w:p w:rsidR="00C20855" w:rsidRPr="008C4283" w:rsidRDefault="00C20855" w:rsidP="00C20855">
      <w:pPr>
        <w:pStyle w:val="a9"/>
        <w:numPr>
          <w:ilvl w:val="0"/>
          <w:numId w:val="2"/>
        </w:numPr>
        <w:shd w:val="clear" w:color="auto" w:fill="auto"/>
        <w:tabs>
          <w:tab w:val="left" w:pos="370"/>
        </w:tabs>
        <w:spacing w:line="240" w:lineRule="auto"/>
        <w:ind w:left="20" w:right="20"/>
        <w:jc w:val="both"/>
        <w:rPr>
          <w:sz w:val="28"/>
          <w:szCs w:val="28"/>
        </w:rPr>
      </w:pPr>
      <w:r w:rsidRPr="008C4283">
        <w:rPr>
          <w:sz w:val="28"/>
          <w:szCs w:val="28"/>
        </w:rPr>
        <w:t>установлением правил доступа к ПДн, обрабатываемым в ИСПДн, а также обеспечением регистрации и учета всех действий, совершаемых с ПДн в ИСПДн;</w:t>
      </w:r>
    </w:p>
    <w:p w:rsidR="00C20855" w:rsidRPr="008C4283" w:rsidRDefault="00C20855" w:rsidP="00C20855">
      <w:pPr>
        <w:pStyle w:val="a9"/>
        <w:numPr>
          <w:ilvl w:val="0"/>
          <w:numId w:val="2"/>
        </w:numPr>
        <w:shd w:val="clear" w:color="auto" w:fill="auto"/>
        <w:tabs>
          <w:tab w:val="left" w:pos="188"/>
        </w:tabs>
        <w:spacing w:line="240" w:lineRule="auto"/>
        <w:ind w:left="20"/>
        <w:jc w:val="both"/>
        <w:rPr>
          <w:sz w:val="28"/>
          <w:szCs w:val="28"/>
        </w:rPr>
      </w:pPr>
      <w:r w:rsidRPr="008C4283">
        <w:rPr>
          <w:sz w:val="28"/>
          <w:szCs w:val="28"/>
        </w:rPr>
        <w:t>физической охраной зданий и помещений;</w:t>
      </w:r>
    </w:p>
    <w:p w:rsidR="00C20855" w:rsidRPr="008C4283" w:rsidRDefault="00C20855" w:rsidP="00C20855">
      <w:pPr>
        <w:pStyle w:val="a9"/>
        <w:numPr>
          <w:ilvl w:val="0"/>
          <w:numId w:val="2"/>
        </w:numPr>
        <w:shd w:val="clear" w:color="auto" w:fill="auto"/>
        <w:tabs>
          <w:tab w:val="left" w:pos="178"/>
        </w:tabs>
        <w:spacing w:line="240" w:lineRule="auto"/>
        <w:ind w:left="20"/>
        <w:jc w:val="both"/>
        <w:rPr>
          <w:sz w:val="28"/>
          <w:szCs w:val="28"/>
        </w:rPr>
      </w:pPr>
      <w:r w:rsidRPr="008C4283">
        <w:rPr>
          <w:sz w:val="28"/>
          <w:szCs w:val="28"/>
        </w:rPr>
        <w:t>подсистемой антивирусной защиты;</w:t>
      </w:r>
    </w:p>
    <w:p w:rsidR="00C20855" w:rsidRPr="008C4283" w:rsidRDefault="00C20855" w:rsidP="00C20855">
      <w:pPr>
        <w:pStyle w:val="a9"/>
        <w:numPr>
          <w:ilvl w:val="0"/>
          <w:numId w:val="2"/>
        </w:numPr>
        <w:shd w:val="clear" w:color="auto" w:fill="auto"/>
        <w:tabs>
          <w:tab w:val="left" w:pos="183"/>
        </w:tabs>
        <w:spacing w:line="240" w:lineRule="auto"/>
        <w:ind w:left="20"/>
        <w:jc w:val="both"/>
        <w:rPr>
          <w:sz w:val="28"/>
          <w:szCs w:val="28"/>
        </w:rPr>
      </w:pPr>
      <w:r w:rsidRPr="008C4283">
        <w:rPr>
          <w:sz w:val="28"/>
          <w:szCs w:val="28"/>
        </w:rPr>
        <w:t>сейфы и запирающиеся шкафы для хранения носителей персональных данных;</w:t>
      </w:r>
    </w:p>
    <w:p w:rsidR="00C20855" w:rsidRPr="008C4283" w:rsidRDefault="00C20855" w:rsidP="00C20855">
      <w:pPr>
        <w:pStyle w:val="a9"/>
        <w:numPr>
          <w:ilvl w:val="0"/>
          <w:numId w:val="2"/>
        </w:numPr>
        <w:shd w:val="clear" w:color="auto" w:fill="auto"/>
        <w:tabs>
          <w:tab w:val="left" w:pos="178"/>
        </w:tabs>
        <w:spacing w:line="240" w:lineRule="auto"/>
        <w:ind w:left="20"/>
        <w:jc w:val="both"/>
        <w:rPr>
          <w:sz w:val="28"/>
          <w:szCs w:val="28"/>
        </w:rPr>
      </w:pPr>
      <w:r w:rsidRPr="008C4283">
        <w:rPr>
          <w:sz w:val="28"/>
          <w:szCs w:val="28"/>
        </w:rPr>
        <w:t>пожарная сигнализация.</w:t>
      </w:r>
    </w:p>
    <w:p w:rsidR="00C20855" w:rsidRPr="008C4283" w:rsidRDefault="00C20855" w:rsidP="00C20855">
      <w:pPr>
        <w:pStyle w:val="a9"/>
        <w:shd w:val="clear" w:color="auto" w:fill="auto"/>
        <w:spacing w:after="221" w:line="240" w:lineRule="auto"/>
        <w:ind w:left="20" w:right="20"/>
        <w:jc w:val="both"/>
        <w:rPr>
          <w:sz w:val="28"/>
          <w:szCs w:val="28"/>
        </w:rPr>
      </w:pPr>
      <w:r w:rsidRPr="008C4283">
        <w:rPr>
          <w:sz w:val="28"/>
          <w:szCs w:val="28"/>
        </w:rPr>
        <w:t>7.2. Допуск к персональным данным субъекта имеют только те сотрудники ДОУ, которым персональные данные необходимы в связи с исполнением ими своих служебных (трудовых) обязанностей.</w:t>
      </w:r>
    </w:p>
    <w:p w:rsidR="00C20855" w:rsidRPr="008C4283" w:rsidRDefault="00C20855" w:rsidP="00C20855">
      <w:pPr>
        <w:pStyle w:val="a9"/>
        <w:shd w:val="clear" w:color="auto" w:fill="auto"/>
        <w:spacing w:after="195" w:line="240" w:lineRule="auto"/>
        <w:rPr>
          <w:b/>
          <w:sz w:val="28"/>
          <w:szCs w:val="28"/>
        </w:rPr>
      </w:pPr>
      <w:r w:rsidRPr="008C4283">
        <w:rPr>
          <w:b/>
          <w:sz w:val="28"/>
          <w:szCs w:val="28"/>
        </w:rPr>
        <w:t>8. ЗАКЛЮЧИТЕЛЬНЫЕ ПОЛОЖЕНИЯ</w:t>
      </w:r>
    </w:p>
    <w:p w:rsidR="00C20855" w:rsidRPr="008C4283" w:rsidRDefault="00C20855" w:rsidP="00C20855">
      <w:pPr>
        <w:pStyle w:val="a9"/>
        <w:numPr>
          <w:ilvl w:val="0"/>
          <w:numId w:val="2"/>
        </w:numPr>
        <w:shd w:val="clear" w:color="auto" w:fill="auto"/>
        <w:tabs>
          <w:tab w:val="left" w:pos="332"/>
        </w:tabs>
        <w:spacing w:after="176" w:line="240" w:lineRule="auto"/>
        <w:ind w:left="20" w:right="20"/>
        <w:jc w:val="both"/>
        <w:rPr>
          <w:sz w:val="28"/>
          <w:szCs w:val="28"/>
        </w:rPr>
      </w:pPr>
      <w:r>
        <w:rPr>
          <w:sz w:val="28"/>
          <w:szCs w:val="28"/>
        </w:rPr>
        <w:t>МБ</w:t>
      </w:r>
      <w:r w:rsidRPr="008C4283">
        <w:rPr>
          <w:sz w:val="28"/>
          <w:szCs w:val="28"/>
        </w:rPr>
        <w:t>ОУ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C20855" w:rsidRPr="008C4283" w:rsidRDefault="00C20855" w:rsidP="00C20855">
      <w:pPr>
        <w:pStyle w:val="a9"/>
        <w:numPr>
          <w:ilvl w:val="0"/>
          <w:numId w:val="2"/>
        </w:numPr>
        <w:shd w:val="clear" w:color="auto" w:fill="auto"/>
        <w:tabs>
          <w:tab w:val="left" w:pos="260"/>
        </w:tabs>
        <w:spacing w:after="180" w:line="240" w:lineRule="auto"/>
        <w:ind w:left="20" w:right="20"/>
        <w:jc w:val="both"/>
        <w:rPr>
          <w:sz w:val="28"/>
          <w:szCs w:val="28"/>
        </w:rPr>
      </w:pPr>
      <w:r w:rsidRPr="008C4283">
        <w:rPr>
          <w:sz w:val="28"/>
          <w:szCs w:val="28"/>
        </w:rPr>
        <w:t>Каждый сотрудник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C20855" w:rsidRPr="008C4283" w:rsidRDefault="00C20855" w:rsidP="00C20855">
      <w:pPr>
        <w:pStyle w:val="a9"/>
        <w:numPr>
          <w:ilvl w:val="0"/>
          <w:numId w:val="2"/>
        </w:numPr>
        <w:shd w:val="clear" w:color="auto" w:fill="auto"/>
        <w:tabs>
          <w:tab w:val="left" w:pos="188"/>
        </w:tabs>
        <w:spacing w:after="180" w:line="240" w:lineRule="auto"/>
        <w:ind w:left="20" w:right="20"/>
        <w:jc w:val="both"/>
        <w:rPr>
          <w:sz w:val="28"/>
          <w:szCs w:val="28"/>
        </w:rPr>
      </w:pPr>
      <w:r>
        <w:rPr>
          <w:sz w:val="28"/>
          <w:szCs w:val="28"/>
        </w:rPr>
        <w:t>МБ</w:t>
      </w:r>
      <w:r w:rsidRPr="008C4283">
        <w:rPr>
          <w:sz w:val="28"/>
          <w:szCs w:val="28"/>
        </w:rPr>
        <w:t>ОУ 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w:t>
      </w:r>
    </w:p>
    <w:p w:rsidR="00C20855" w:rsidRPr="008C4283" w:rsidRDefault="00C20855" w:rsidP="00C20855">
      <w:pPr>
        <w:pStyle w:val="a9"/>
        <w:numPr>
          <w:ilvl w:val="0"/>
          <w:numId w:val="2"/>
        </w:numPr>
        <w:shd w:val="clear" w:color="auto" w:fill="auto"/>
        <w:tabs>
          <w:tab w:val="left" w:pos="279"/>
        </w:tabs>
        <w:spacing w:after="180" w:line="240" w:lineRule="auto"/>
        <w:ind w:left="20" w:right="20"/>
        <w:jc w:val="both"/>
        <w:rPr>
          <w:sz w:val="28"/>
          <w:szCs w:val="28"/>
        </w:rPr>
      </w:pPr>
      <w:r w:rsidRPr="008C4283">
        <w:rPr>
          <w:sz w:val="28"/>
          <w:szCs w:val="28"/>
        </w:rPr>
        <w:t xml:space="preserve">Субъект может обратиться в </w:t>
      </w:r>
      <w:r>
        <w:rPr>
          <w:sz w:val="28"/>
          <w:szCs w:val="28"/>
        </w:rPr>
        <w:t>МБ</w:t>
      </w:r>
      <w:r w:rsidRPr="008C4283">
        <w:rPr>
          <w:sz w:val="28"/>
          <w:szCs w:val="28"/>
        </w:rPr>
        <w:t>ОУ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C20855" w:rsidRPr="008C4283" w:rsidRDefault="00C20855" w:rsidP="00C20855">
      <w:pPr>
        <w:pStyle w:val="a9"/>
        <w:numPr>
          <w:ilvl w:val="0"/>
          <w:numId w:val="2"/>
        </w:numPr>
        <w:shd w:val="clear" w:color="auto" w:fill="auto"/>
        <w:tabs>
          <w:tab w:val="left" w:pos="202"/>
        </w:tabs>
        <w:spacing w:after="176" w:line="240" w:lineRule="auto"/>
        <w:ind w:left="20" w:right="20"/>
        <w:jc w:val="both"/>
        <w:rPr>
          <w:sz w:val="28"/>
          <w:szCs w:val="28"/>
        </w:rPr>
      </w:pPr>
      <w:r>
        <w:rPr>
          <w:sz w:val="28"/>
          <w:szCs w:val="28"/>
        </w:rPr>
        <w:t>МБ</w:t>
      </w:r>
      <w:r w:rsidRPr="008C4283">
        <w:rPr>
          <w:sz w:val="28"/>
          <w:szCs w:val="28"/>
        </w:rPr>
        <w:t>ОУ обязано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FC71AC" w:rsidRPr="008C4283" w:rsidRDefault="00FC71AC" w:rsidP="00FC71AC">
      <w:pPr>
        <w:pStyle w:val="a9"/>
        <w:numPr>
          <w:ilvl w:val="0"/>
          <w:numId w:val="2"/>
        </w:numPr>
        <w:shd w:val="clear" w:color="auto" w:fill="auto"/>
        <w:tabs>
          <w:tab w:val="left" w:pos="193"/>
        </w:tabs>
        <w:spacing w:line="240" w:lineRule="auto"/>
        <w:ind w:left="20" w:right="20"/>
        <w:jc w:val="both"/>
        <w:rPr>
          <w:sz w:val="28"/>
          <w:szCs w:val="28"/>
        </w:rPr>
      </w:pPr>
      <w:r w:rsidRPr="008C4283">
        <w:rPr>
          <w:sz w:val="28"/>
          <w:szCs w:val="28"/>
        </w:rPr>
        <w:t xml:space="preserve">Настоящая Политика является внутренним документом, общедоступным и подлежит размещению на официальном сайте </w:t>
      </w:r>
      <w:r>
        <w:rPr>
          <w:sz w:val="28"/>
          <w:szCs w:val="28"/>
        </w:rPr>
        <w:t>МБОУ</w:t>
      </w:r>
      <w:r w:rsidRPr="008C4283">
        <w:rPr>
          <w:sz w:val="28"/>
          <w:szCs w:val="28"/>
        </w:rPr>
        <w:t>.</w:t>
      </w:r>
    </w:p>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p w:rsidR="00C20855" w:rsidRDefault="00C20855"/>
    <w:sectPr w:rsidR="00C20855" w:rsidSect="00547B2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17E" w:rsidRDefault="0019417E" w:rsidP="00C20855">
      <w:pPr>
        <w:spacing w:after="0" w:line="240" w:lineRule="auto"/>
      </w:pPr>
      <w:r>
        <w:separator/>
      </w:r>
    </w:p>
  </w:endnote>
  <w:endnote w:type="continuationSeparator" w:id="1">
    <w:p w:rsidR="0019417E" w:rsidRDefault="0019417E" w:rsidP="00C20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17E" w:rsidRDefault="0019417E" w:rsidP="00C20855">
      <w:pPr>
        <w:spacing w:after="0" w:line="240" w:lineRule="auto"/>
      </w:pPr>
      <w:r>
        <w:separator/>
      </w:r>
    </w:p>
  </w:footnote>
  <w:footnote w:type="continuationSeparator" w:id="1">
    <w:p w:rsidR="0019417E" w:rsidRDefault="0019417E" w:rsidP="00C208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75E63C58"/>
    <w:multiLevelType w:val="hybridMultilevel"/>
    <w:tmpl w:val="B2CCA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useFELayout/>
  </w:compat>
  <w:rsids>
    <w:rsidRoot w:val="00C20855"/>
    <w:rsid w:val="0019417E"/>
    <w:rsid w:val="001C2ED0"/>
    <w:rsid w:val="00547B2C"/>
    <w:rsid w:val="00AA7B62"/>
    <w:rsid w:val="00C20855"/>
    <w:rsid w:val="00FC7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8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855"/>
    <w:rPr>
      <w:rFonts w:ascii="Tahoma" w:hAnsi="Tahoma" w:cs="Tahoma"/>
      <w:sz w:val="16"/>
      <w:szCs w:val="16"/>
    </w:rPr>
  </w:style>
  <w:style w:type="paragraph" w:styleId="a5">
    <w:name w:val="header"/>
    <w:basedOn w:val="a"/>
    <w:link w:val="a6"/>
    <w:uiPriority w:val="99"/>
    <w:semiHidden/>
    <w:unhideWhenUsed/>
    <w:rsid w:val="00C2085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20855"/>
  </w:style>
  <w:style w:type="paragraph" w:styleId="a7">
    <w:name w:val="footer"/>
    <w:basedOn w:val="a"/>
    <w:link w:val="a8"/>
    <w:uiPriority w:val="99"/>
    <w:semiHidden/>
    <w:unhideWhenUsed/>
    <w:rsid w:val="00C2085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20855"/>
  </w:style>
  <w:style w:type="character" w:customStyle="1" w:styleId="1">
    <w:name w:val="Основной текст Знак1"/>
    <w:basedOn w:val="a0"/>
    <w:link w:val="a9"/>
    <w:uiPriority w:val="99"/>
    <w:rsid w:val="00C20855"/>
    <w:rPr>
      <w:rFonts w:ascii="Times New Roman" w:hAnsi="Times New Roman" w:cs="Times New Roman"/>
      <w:sz w:val="27"/>
      <w:szCs w:val="27"/>
      <w:shd w:val="clear" w:color="auto" w:fill="FFFFFF"/>
    </w:rPr>
  </w:style>
  <w:style w:type="paragraph" w:styleId="a9">
    <w:name w:val="Body Text"/>
    <w:basedOn w:val="a"/>
    <w:link w:val="1"/>
    <w:uiPriority w:val="99"/>
    <w:rsid w:val="00C20855"/>
    <w:pPr>
      <w:shd w:val="clear" w:color="auto" w:fill="FFFFFF"/>
      <w:spacing w:after="0" w:line="322" w:lineRule="exact"/>
    </w:pPr>
    <w:rPr>
      <w:rFonts w:ascii="Times New Roman" w:hAnsi="Times New Roman" w:cs="Times New Roman"/>
      <w:sz w:val="27"/>
      <w:szCs w:val="27"/>
    </w:rPr>
  </w:style>
  <w:style w:type="character" w:customStyle="1" w:styleId="aa">
    <w:name w:val="Основной текст Знак"/>
    <w:basedOn w:val="a0"/>
    <w:link w:val="a9"/>
    <w:uiPriority w:val="99"/>
    <w:semiHidden/>
    <w:rsid w:val="00C208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3496</Words>
  <Characters>19929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с.Шняево</dc:creator>
  <cp:keywords/>
  <dc:description/>
  <cp:lastModifiedBy>сош с.Шняево</cp:lastModifiedBy>
  <cp:revision>4</cp:revision>
  <dcterms:created xsi:type="dcterms:W3CDTF">2018-10-31T08:22:00Z</dcterms:created>
  <dcterms:modified xsi:type="dcterms:W3CDTF">2018-10-31T08:27:00Z</dcterms:modified>
</cp:coreProperties>
</file>